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2A80" w14:textId="77777777" w:rsidR="002417D3" w:rsidRPr="00520A29" w:rsidRDefault="002417D3">
      <w:pPr>
        <w:rPr>
          <w:sz w:val="16"/>
          <w:szCs w:val="16"/>
        </w:rPr>
      </w:pPr>
    </w:p>
    <w:p w14:paraId="2A0DF0E5" w14:textId="77777777" w:rsidR="00520A29" w:rsidRPr="008B146D" w:rsidRDefault="00520A29" w:rsidP="008B146D">
      <w:pPr>
        <w:rPr>
          <w:sz w:val="20"/>
        </w:rPr>
      </w:pPr>
    </w:p>
    <w:p w14:paraId="47CF0427" w14:textId="77777777" w:rsidR="008B146D" w:rsidRPr="008B146D" w:rsidRDefault="008B146D">
      <w:pPr>
        <w:rPr>
          <w:sz w:val="20"/>
        </w:rPr>
      </w:pPr>
    </w:p>
    <w:tbl>
      <w:tblPr>
        <w:tblW w:w="9919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"/>
        <w:gridCol w:w="3119"/>
        <w:gridCol w:w="3540"/>
      </w:tblGrid>
      <w:tr w:rsidR="001C56DC" w:rsidRPr="00120F48" w14:paraId="13421883" w14:textId="77777777" w:rsidTr="00CB55D4">
        <w:trPr>
          <w:gridAfter w:val="1"/>
          <w:wAfter w:w="3540" w:type="dxa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C4CF" w14:textId="3A2D03B1" w:rsidR="001C56DC" w:rsidRPr="008B146D" w:rsidRDefault="00EF2739" w:rsidP="008B146D">
            <w:pPr>
              <w:spacing w:after="120" w:line="240" w:lineRule="auto"/>
              <w:ind w:left="57"/>
              <w:rPr>
                <w:rFonts w:ascii="WASP 39 M" w:hAnsi="WASP 39 M"/>
                <w:sz w:val="32"/>
                <w:szCs w:val="32"/>
              </w:rPr>
            </w:pPr>
            <w:r w:rsidRPr="008B146D">
              <w:rPr>
                <w:b/>
                <w:bCs/>
                <w:color w:val="C00000"/>
                <w:sz w:val="32"/>
                <w:szCs w:val="32"/>
              </w:rPr>
              <w:t>Antrag für zytologische Untersuchung</w:t>
            </w:r>
            <w:r w:rsidR="0077528E" w:rsidRPr="008B146D">
              <w:rPr>
                <w:b/>
                <w:bCs/>
                <w:color w:val="C00000"/>
                <w:sz w:val="32"/>
                <w:szCs w:val="32"/>
              </w:rPr>
              <w:t>en</w:t>
            </w:r>
          </w:p>
        </w:tc>
      </w:tr>
      <w:tr w:rsidR="00154DC2" w:rsidRPr="00BD14DF" w14:paraId="0D15D2FE" w14:textId="77777777" w:rsidTr="00CB55D4">
        <w:tc>
          <w:tcPr>
            <w:tcW w:w="991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195D1B" w14:textId="0CF95083" w:rsidR="00154DC2" w:rsidRPr="00BD14DF" w:rsidRDefault="007B6D21" w:rsidP="0077528E">
            <w:pPr>
              <w:spacing w:before="120" w:after="12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933B5B">
              <w:rPr>
                <w:sz w:val="16"/>
                <w:szCs w:val="16"/>
              </w:rPr>
              <w:t>Bitte füllen</w:t>
            </w:r>
            <w:r>
              <w:rPr>
                <w:sz w:val="16"/>
                <w:szCs w:val="16"/>
              </w:rPr>
              <w:t xml:space="preserve"> Sie</w:t>
            </w:r>
            <w:r w:rsidRPr="00933B5B">
              <w:rPr>
                <w:sz w:val="16"/>
                <w:szCs w:val="16"/>
              </w:rPr>
              <w:t xml:space="preserve"> alle relevanten Felder aus. Mit dem Tabulator </w:t>
            </w:r>
            <w:r w:rsidR="0077528E">
              <w:rPr>
                <w:sz w:val="16"/>
                <w:szCs w:val="16"/>
              </w:rPr>
              <w:t>springen</w:t>
            </w:r>
            <w:r w:rsidRPr="00933B5B">
              <w:rPr>
                <w:sz w:val="16"/>
                <w:szCs w:val="16"/>
              </w:rPr>
              <w:t xml:space="preserve"> Sie in das nächste Textfeld.</w:t>
            </w:r>
          </w:p>
        </w:tc>
      </w:tr>
      <w:tr w:rsidR="001C56DC" w:rsidRPr="00BD14DF" w14:paraId="290C49CD" w14:textId="77777777" w:rsidTr="000E20E4">
        <w:trPr>
          <w:trHeight w:val="567"/>
        </w:trPr>
        <w:tc>
          <w:tcPr>
            <w:tcW w:w="318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30EDD" w14:textId="1D9EF7F1" w:rsidR="001C56DC" w:rsidRPr="00BD14DF" w:rsidRDefault="00AD3E8F" w:rsidP="005F2FC0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Tierart</w:t>
            </w:r>
            <w:r w:rsidR="00B15C43" w:rsidRPr="00BD14DF">
              <w:rPr>
                <w:b/>
                <w:sz w:val="18"/>
                <w:szCs w:val="18"/>
                <w:lang w:val="en-GB"/>
              </w:rPr>
              <w:t>:</w:t>
            </w:r>
            <w:r w:rsidR="00685B99" w:rsidRPr="00BD14DF">
              <w:rPr>
                <w:b/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DC2" w:rsidRPr="00646CA1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19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E13BF" w14:textId="75124662" w:rsidR="001C56DC" w:rsidRPr="00BD14DF" w:rsidRDefault="001C56DC" w:rsidP="005F2FC0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Rasse: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4DC2"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54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84998" w14:textId="70ECF23E" w:rsidR="001C56DC" w:rsidRPr="00BD14DF" w:rsidRDefault="00A93C2A" w:rsidP="005F2FC0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des Tieres</w:t>
            </w:r>
            <w:r w:rsidRPr="00BD14DF">
              <w:rPr>
                <w:b/>
                <w:sz w:val="18"/>
                <w:szCs w:val="18"/>
                <w:lang w:val="en-GB"/>
              </w:rPr>
              <w:t>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1C56DC" w:rsidRPr="00BD14DF" w14:paraId="11A0B4F5" w14:textId="77777777" w:rsidTr="000E20E4">
        <w:trPr>
          <w:trHeight w:val="567"/>
        </w:trPr>
        <w:tc>
          <w:tcPr>
            <w:tcW w:w="3189" w:type="dxa"/>
            <w:shd w:val="clear" w:color="auto" w:fill="auto"/>
            <w:vAlign w:val="center"/>
          </w:tcPr>
          <w:p w14:paraId="5778016E" w14:textId="4C581FA4" w:rsidR="001C56DC" w:rsidRPr="00BD14DF" w:rsidRDefault="001C56DC" w:rsidP="005F2FC0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Alter:</w:t>
            </w:r>
            <w:r w:rsidRPr="00BD14DF">
              <w:rPr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54DC2"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31DBCF80" w14:textId="4E432B16" w:rsidR="001C56DC" w:rsidRPr="00BD14DF" w:rsidRDefault="001C56DC" w:rsidP="005F2FC0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Geschlecht:</w:t>
            </w:r>
            <w:r w:rsidRPr="00BD14DF">
              <w:rPr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54DC2"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540" w:type="dxa"/>
            <w:shd w:val="clear" w:color="auto" w:fill="auto"/>
            <w:vAlign w:val="center"/>
          </w:tcPr>
          <w:p w14:paraId="58B4229D" w14:textId="5649A0C0" w:rsidR="001C56DC" w:rsidRPr="00BD14DF" w:rsidRDefault="00806181" w:rsidP="00896D7B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Chip</w:t>
            </w:r>
            <w:r w:rsidR="00896D7B">
              <w:rPr>
                <w:b/>
                <w:sz w:val="18"/>
                <w:szCs w:val="18"/>
                <w:lang w:val="en-GB"/>
              </w:rPr>
              <w:t>/Ohrmarke/Ring/ID-Nummer</w:t>
            </w:r>
            <w:r w:rsidRPr="00BD14DF">
              <w:rPr>
                <w:b/>
                <w:sz w:val="18"/>
                <w:szCs w:val="18"/>
                <w:lang w:val="en-GB"/>
              </w:rPr>
              <w:t>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93C2A" w:rsidRPr="00BD14DF" w14:paraId="2B78B934" w14:textId="77777777" w:rsidTr="00CB55D4">
        <w:trPr>
          <w:trHeight w:val="794"/>
        </w:trPr>
        <w:tc>
          <w:tcPr>
            <w:tcW w:w="6379" w:type="dxa"/>
            <w:gridSpan w:val="3"/>
            <w:shd w:val="clear" w:color="auto" w:fill="auto"/>
          </w:tcPr>
          <w:p w14:paraId="1ED13EE6" w14:textId="290FCD4C" w:rsidR="009264BD" w:rsidRPr="005C1166" w:rsidRDefault="005F5F55" w:rsidP="005F2FC0">
            <w:pPr>
              <w:tabs>
                <w:tab w:val="left" w:pos="851"/>
              </w:tabs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Einsende</w:t>
            </w:r>
            <w:r w:rsidR="009264BD">
              <w:rPr>
                <w:b/>
                <w:sz w:val="18"/>
                <w:szCs w:val="18"/>
                <w:lang w:val="en-GB"/>
              </w:rPr>
              <w:t>r</w:t>
            </w:r>
            <w:r w:rsidR="009264BD" w:rsidRPr="005C1166">
              <w:rPr>
                <w:b/>
                <w:sz w:val="18"/>
                <w:szCs w:val="18"/>
                <w:lang w:val="en-GB"/>
              </w:rPr>
              <w:t xml:space="preserve"> </w:t>
            </w:r>
            <w:r w:rsidR="009264BD" w:rsidRPr="005C1166">
              <w:rPr>
                <w:sz w:val="18"/>
                <w:szCs w:val="18"/>
                <w:lang w:val="en-GB"/>
              </w:rPr>
              <w:t>(Klinik/Praxis):</w:t>
            </w:r>
            <w:r w:rsidR="009264BD" w:rsidRPr="005C1166">
              <w:rPr>
                <w:b/>
                <w:sz w:val="18"/>
                <w:szCs w:val="18"/>
                <w:lang w:val="en-GB"/>
              </w:rPr>
              <w:t xml:space="preserve"> </w:t>
            </w:r>
            <w:r w:rsidR="009264BD" w:rsidRPr="005C1166">
              <w:rPr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="009264BD" w:rsidRPr="00896D7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9264BD" w:rsidRPr="005C1166">
              <w:rPr>
                <w:sz w:val="18"/>
                <w:szCs w:val="18"/>
                <w:lang w:val="en-GB"/>
              </w:rPr>
            </w:r>
            <w:r w:rsidR="009264BD" w:rsidRPr="005C1166">
              <w:rPr>
                <w:sz w:val="18"/>
                <w:szCs w:val="18"/>
                <w:lang w:val="en-GB"/>
              </w:rPr>
              <w:fldChar w:fldCharType="separate"/>
            </w:r>
            <w:r w:rsidR="009264BD">
              <w:rPr>
                <w:noProof/>
                <w:sz w:val="18"/>
                <w:szCs w:val="18"/>
                <w:lang w:val="en-GB"/>
              </w:rPr>
              <w:t> </w:t>
            </w:r>
            <w:r w:rsidR="009264BD">
              <w:rPr>
                <w:noProof/>
                <w:sz w:val="18"/>
                <w:szCs w:val="18"/>
                <w:lang w:val="en-GB"/>
              </w:rPr>
              <w:t> </w:t>
            </w:r>
            <w:r w:rsidR="009264BD">
              <w:rPr>
                <w:noProof/>
                <w:sz w:val="18"/>
                <w:szCs w:val="18"/>
                <w:lang w:val="en-GB"/>
              </w:rPr>
              <w:t> </w:t>
            </w:r>
            <w:r w:rsidR="009264BD">
              <w:rPr>
                <w:noProof/>
                <w:sz w:val="18"/>
                <w:szCs w:val="18"/>
                <w:lang w:val="en-GB"/>
              </w:rPr>
              <w:t> </w:t>
            </w:r>
            <w:r w:rsidR="009264BD">
              <w:rPr>
                <w:noProof/>
                <w:sz w:val="18"/>
                <w:szCs w:val="18"/>
                <w:lang w:val="en-GB"/>
              </w:rPr>
              <w:t> </w:t>
            </w:r>
            <w:r w:rsidR="009264BD" w:rsidRPr="005C1166"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  <w:p w14:paraId="5C66CEDA" w14:textId="3A97A479" w:rsidR="009264BD" w:rsidRPr="005C1166" w:rsidRDefault="009264BD" w:rsidP="005F2FC0">
            <w:pPr>
              <w:tabs>
                <w:tab w:val="left" w:pos="851"/>
                <w:tab w:val="left" w:pos="1249"/>
              </w:tabs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5C1166">
              <w:rPr>
                <w:sz w:val="18"/>
                <w:szCs w:val="18"/>
                <w:lang w:val="en-GB"/>
              </w:rPr>
              <w:t>Na</w:t>
            </w:r>
            <w:r w:rsidR="004A451E">
              <w:rPr>
                <w:sz w:val="18"/>
                <w:szCs w:val="18"/>
                <w:lang w:val="en-GB"/>
              </w:rPr>
              <w:t>me, Vorname (Tierärzt*in</w:t>
            </w:r>
            <w:r w:rsidRPr="005C1166">
              <w:rPr>
                <w:sz w:val="18"/>
                <w:szCs w:val="18"/>
                <w:lang w:val="en-GB"/>
              </w:rPr>
              <w:t>):</w:t>
            </w:r>
            <w:r w:rsidRPr="005C1166">
              <w:rPr>
                <w:sz w:val="18"/>
                <w:szCs w:val="18"/>
              </w:rPr>
              <w:t xml:space="preserve"> </w:t>
            </w:r>
            <w:r w:rsidRPr="005C1166">
              <w:rPr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96D7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1166">
              <w:rPr>
                <w:sz w:val="18"/>
                <w:szCs w:val="18"/>
                <w:lang w:val="en-GB"/>
              </w:rPr>
            </w:r>
            <w:r w:rsidRPr="005C116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5C1166">
              <w:rPr>
                <w:sz w:val="18"/>
                <w:szCs w:val="18"/>
                <w:lang w:val="en-GB"/>
              </w:rPr>
              <w:fldChar w:fldCharType="end"/>
            </w:r>
          </w:p>
          <w:p w14:paraId="6F1A5E1B" w14:textId="77777777" w:rsidR="009264BD" w:rsidRPr="005C1166" w:rsidRDefault="009264BD" w:rsidP="005F2FC0">
            <w:pPr>
              <w:tabs>
                <w:tab w:val="left" w:pos="851"/>
                <w:tab w:val="left" w:pos="1249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5C1166">
              <w:rPr>
                <w:sz w:val="18"/>
                <w:szCs w:val="18"/>
              </w:rPr>
              <w:t xml:space="preserve">Adresse: </w:t>
            </w:r>
            <w:r w:rsidRPr="005C1166">
              <w:rPr>
                <w:sz w:val="18"/>
                <w:szCs w:val="18"/>
              </w:rPr>
              <w:tab/>
            </w:r>
            <w:r w:rsidRPr="005C116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5C116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5C116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5C116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19914A3" w14:textId="77777777" w:rsidR="009264BD" w:rsidRPr="005C1166" w:rsidRDefault="009264BD" w:rsidP="005F2FC0">
            <w:pPr>
              <w:tabs>
                <w:tab w:val="left" w:pos="851"/>
                <w:tab w:val="left" w:pos="1249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5C1166">
              <w:rPr>
                <w:sz w:val="18"/>
                <w:szCs w:val="18"/>
              </w:rPr>
              <w:t xml:space="preserve">PLZ, Ort: </w:t>
            </w:r>
            <w:r w:rsidRPr="005C1166">
              <w:rPr>
                <w:sz w:val="18"/>
                <w:szCs w:val="18"/>
              </w:rPr>
              <w:tab/>
            </w:r>
            <w:r w:rsidRPr="005C116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6D7B">
              <w:rPr>
                <w:sz w:val="18"/>
                <w:szCs w:val="18"/>
              </w:rPr>
              <w:instrText xml:space="preserve"> FORMTEXT </w:instrText>
            </w:r>
            <w:r w:rsidRPr="005C1166">
              <w:rPr>
                <w:sz w:val="18"/>
                <w:szCs w:val="18"/>
              </w:rPr>
            </w:r>
            <w:r w:rsidRPr="005C116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C1166">
              <w:rPr>
                <w:sz w:val="18"/>
                <w:szCs w:val="18"/>
              </w:rPr>
              <w:fldChar w:fldCharType="end"/>
            </w:r>
          </w:p>
          <w:p w14:paraId="4C3240F5" w14:textId="59C3D1D3" w:rsidR="00A93C2A" w:rsidRPr="00BD14DF" w:rsidRDefault="009264BD" w:rsidP="005F2FC0">
            <w:pPr>
              <w:tabs>
                <w:tab w:val="left" w:pos="851"/>
                <w:tab w:val="left" w:pos="1500"/>
                <w:tab w:val="left" w:pos="3261"/>
                <w:tab w:val="left" w:pos="3970"/>
              </w:tabs>
              <w:spacing w:before="80" w:after="80" w:line="240" w:lineRule="auto"/>
              <w:ind w:left="57"/>
              <w:rPr>
                <w:b/>
                <w:sz w:val="20"/>
              </w:rPr>
            </w:pPr>
            <w:r w:rsidRPr="005F5F55">
              <w:rPr>
                <w:b/>
                <w:sz w:val="18"/>
                <w:szCs w:val="18"/>
              </w:rPr>
              <w:t>Telefon:</w:t>
            </w:r>
            <w:r w:rsidRPr="005C1166">
              <w:rPr>
                <w:sz w:val="18"/>
                <w:szCs w:val="18"/>
              </w:rPr>
              <w:t xml:space="preserve"> </w:t>
            </w:r>
            <w:r w:rsidRPr="005C1166">
              <w:rPr>
                <w:sz w:val="18"/>
                <w:szCs w:val="18"/>
              </w:rPr>
              <w:tab/>
            </w:r>
            <w:r w:rsidRPr="005C116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96D7B">
              <w:rPr>
                <w:sz w:val="18"/>
                <w:szCs w:val="18"/>
              </w:rPr>
              <w:instrText xml:space="preserve"> FORMTEXT </w:instrText>
            </w:r>
            <w:r w:rsidRPr="005C1166">
              <w:rPr>
                <w:sz w:val="18"/>
                <w:szCs w:val="18"/>
              </w:rPr>
            </w:r>
            <w:r w:rsidRPr="005C116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C1166">
              <w:rPr>
                <w:sz w:val="18"/>
                <w:szCs w:val="18"/>
              </w:rPr>
              <w:fldChar w:fldCharType="end"/>
            </w:r>
            <w:r w:rsidRPr="005C1166">
              <w:rPr>
                <w:sz w:val="18"/>
                <w:szCs w:val="18"/>
              </w:rPr>
              <w:tab/>
            </w:r>
            <w:r w:rsidR="002A18E2" w:rsidRPr="005C1166">
              <w:rPr>
                <w:sz w:val="18"/>
                <w:szCs w:val="18"/>
              </w:rPr>
              <w:tab/>
            </w:r>
            <w:r w:rsidRPr="005C1166">
              <w:rPr>
                <w:sz w:val="18"/>
                <w:szCs w:val="18"/>
              </w:rPr>
              <w:t xml:space="preserve">E-Mail: </w:t>
            </w:r>
            <w:r w:rsidRPr="005C116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96D7B">
              <w:rPr>
                <w:sz w:val="18"/>
                <w:szCs w:val="18"/>
              </w:rPr>
              <w:instrText xml:space="preserve"> FORMTEXT </w:instrText>
            </w:r>
            <w:r w:rsidRPr="005C1166">
              <w:rPr>
                <w:sz w:val="18"/>
                <w:szCs w:val="18"/>
              </w:rPr>
            </w:r>
            <w:r w:rsidRPr="005C116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C11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vMerge w:val="restart"/>
            <w:shd w:val="clear" w:color="auto" w:fill="auto"/>
          </w:tcPr>
          <w:p w14:paraId="274F1EAC" w14:textId="1728FDDD" w:rsidR="00A93C2A" w:rsidRDefault="00A93C2A" w:rsidP="005F2FC0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Bericht und Rechnung</w:t>
            </w:r>
            <w:r w:rsidR="0077528E">
              <w:rPr>
                <w:b/>
                <w:sz w:val="18"/>
                <w:szCs w:val="18"/>
                <w:lang w:val="en-GB"/>
              </w:rPr>
              <w:t xml:space="preserve"> an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14:paraId="63D9840A" w14:textId="570B117A" w:rsidR="005F5F55" w:rsidRDefault="00A93C2A" w:rsidP="005F2FC0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 w:rsidRPr="00896D7B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9D5F2E">
              <w:rPr>
                <w:b/>
                <w:sz w:val="18"/>
                <w:szCs w:val="18"/>
                <w:lang w:val="en-GB"/>
              </w:rPr>
            </w:r>
            <w:r w:rsidR="009D5F2E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7"/>
            <w:r>
              <w:rPr>
                <w:b/>
                <w:sz w:val="18"/>
                <w:szCs w:val="18"/>
                <w:lang w:val="en-GB"/>
              </w:rPr>
              <w:t xml:space="preserve"> Tierärzt</w:t>
            </w:r>
            <w:r w:rsidR="004A451E">
              <w:rPr>
                <w:b/>
                <w:sz w:val="18"/>
                <w:szCs w:val="18"/>
                <w:lang w:val="en-GB"/>
              </w:rPr>
              <w:t>*in</w:t>
            </w:r>
          </w:p>
          <w:p w14:paraId="4127E26E" w14:textId="77777777" w:rsidR="00A93C2A" w:rsidRDefault="00A93C2A" w:rsidP="005F2FC0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896D7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  <w:bookmarkEnd w:id="8"/>
          <w:p w14:paraId="32A06DD2" w14:textId="21E299C6" w:rsidR="00A93C2A" w:rsidRDefault="00A93C2A" w:rsidP="000E20E4">
            <w:pPr>
              <w:tabs>
                <w:tab w:val="left" w:pos="993"/>
              </w:tabs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Bericht</w:t>
            </w:r>
            <w:r w:rsidR="004A451E">
              <w:rPr>
                <w:b/>
                <w:sz w:val="18"/>
                <w:szCs w:val="18"/>
              </w:rPr>
              <w:t xml:space="preserve"> erfolgt per Mail</w:t>
            </w:r>
            <w:r w:rsidR="000E20E4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GB"/>
              </w:rPr>
              <w:t xml:space="preserve">E-Mail-Adresse: </w:t>
            </w: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7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616F6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</w:p>
          <w:p w14:paraId="7761D5DC" w14:textId="0D647E85" w:rsidR="000E20E4" w:rsidRPr="000E20E4" w:rsidRDefault="00896D7B" w:rsidP="000E20E4">
            <w:pPr>
              <w:tabs>
                <w:tab w:val="left" w:pos="993"/>
              </w:tabs>
              <w:spacing w:before="80" w:after="80"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7B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9D5F2E">
              <w:rPr>
                <w:b/>
                <w:sz w:val="18"/>
                <w:szCs w:val="18"/>
                <w:lang w:val="en-GB"/>
              </w:rPr>
            </w:r>
            <w:r w:rsidR="009D5F2E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Befundung anhand von Zytobildern</w:t>
            </w:r>
          </w:p>
          <w:p w14:paraId="77A90D86" w14:textId="6FA708C9" w:rsidR="00A93C2A" w:rsidRPr="00BD14DF" w:rsidRDefault="00B81604" w:rsidP="000E20E4">
            <w:pPr>
              <w:spacing w:before="120" w:after="80"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7B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9D5F2E">
              <w:rPr>
                <w:b/>
                <w:sz w:val="18"/>
                <w:szCs w:val="18"/>
                <w:lang w:val="en-GB"/>
              </w:rPr>
            </w:r>
            <w:r w:rsidR="009D5F2E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Notfalluntersuchung</w:t>
            </w:r>
            <w:r w:rsidR="000E20E4">
              <w:rPr>
                <w:b/>
                <w:sz w:val="18"/>
                <w:szCs w:val="18"/>
                <w:lang w:val="en-GB"/>
              </w:rPr>
              <w:br/>
              <w:t xml:space="preserve">Befund per Telefon </w:t>
            </w:r>
            <w:proofErr w:type="gramStart"/>
            <w:r w:rsidR="000E20E4">
              <w:rPr>
                <w:b/>
                <w:sz w:val="18"/>
                <w:szCs w:val="18"/>
                <w:lang w:val="en-GB"/>
              </w:rPr>
              <w:t>an</w:t>
            </w:r>
            <w:proofErr w:type="gramEnd"/>
            <w:r w:rsidR="000E20E4">
              <w:rPr>
                <w:b/>
                <w:sz w:val="18"/>
                <w:szCs w:val="18"/>
                <w:lang w:val="en-GB"/>
              </w:rPr>
              <w:t xml:space="preserve"> Tel.Nr.:</w:t>
            </w:r>
            <w:r w:rsidR="000E20E4" w:rsidRPr="000E20E4">
              <w:rPr>
                <w:sz w:val="18"/>
                <w:szCs w:val="18"/>
                <w:lang w:val="en-GB"/>
              </w:rPr>
              <w:t xml:space="preserve"> </w:t>
            </w:r>
            <w:r w:rsidR="000E20E4"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20E4" w:rsidRPr="00896D7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E20E4" w:rsidRPr="00D616F6">
              <w:rPr>
                <w:sz w:val="18"/>
                <w:szCs w:val="18"/>
                <w:lang w:val="en-GB"/>
              </w:rPr>
            </w:r>
            <w:r w:rsidR="000E20E4" w:rsidRPr="00D616F6">
              <w:rPr>
                <w:sz w:val="18"/>
                <w:szCs w:val="18"/>
                <w:lang w:val="en-GB"/>
              </w:rPr>
              <w:fldChar w:fldCharType="separate"/>
            </w:r>
            <w:r w:rsidR="000E20E4">
              <w:rPr>
                <w:noProof/>
                <w:sz w:val="18"/>
                <w:szCs w:val="18"/>
                <w:lang w:val="en-GB"/>
              </w:rPr>
              <w:t> </w:t>
            </w:r>
            <w:r w:rsidR="000E20E4">
              <w:rPr>
                <w:noProof/>
                <w:sz w:val="18"/>
                <w:szCs w:val="18"/>
                <w:lang w:val="en-GB"/>
              </w:rPr>
              <w:t> </w:t>
            </w:r>
            <w:r w:rsidR="000E20E4">
              <w:rPr>
                <w:noProof/>
                <w:sz w:val="18"/>
                <w:szCs w:val="18"/>
                <w:lang w:val="en-GB"/>
              </w:rPr>
              <w:t> </w:t>
            </w:r>
            <w:r w:rsidR="000E20E4">
              <w:rPr>
                <w:noProof/>
                <w:sz w:val="18"/>
                <w:szCs w:val="18"/>
                <w:lang w:val="en-GB"/>
              </w:rPr>
              <w:t> </w:t>
            </w:r>
            <w:r w:rsidR="000E20E4">
              <w:rPr>
                <w:noProof/>
                <w:sz w:val="18"/>
                <w:szCs w:val="18"/>
                <w:lang w:val="en-GB"/>
              </w:rPr>
              <w:t> </w:t>
            </w:r>
            <w:r w:rsidR="000E20E4" w:rsidRPr="00D616F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93C2A" w:rsidRPr="00BD14DF" w14:paraId="2348CB2A" w14:textId="77777777" w:rsidTr="00CB55D4">
        <w:trPr>
          <w:trHeight w:val="794"/>
        </w:trPr>
        <w:tc>
          <w:tcPr>
            <w:tcW w:w="6379" w:type="dxa"/>
            <w:gridSpan w:val="3"/>
            <w:shd w:val="clear" w:color="auto" w:fill="auto"/>
          </w:tcPr>
          <w:p w14:paraId="3657DBAB" w14:textId="265E35D9" w:rsidR="00A93C2A" w:rsidRPr="00BD14DF" w:rsidRDefault="004A451E" w:rsidP="005F2FC0">
            <w:pPr>
              <w:tabs>
                <w:tab w:val="left" w:pos="1500"/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Besitzer*i</w:t>
            </w:r>
            <w:r w:rsidR="00A93C2A">
              <w:rPr>
                <w:b/>
                <w:sz w:val="18"/>
                <w:szCs w:val="18"/>
              </w:rPr>
              <w:t xml:space="preserve">n </w:t>
            </w:r>
            <w:r w:rsidR="00A93C2A">
              <w:rPr>
                <w:sz w:val="18"/>
                <w:szCs w:val="18"/>
              </w:rPr>
              <w:t>(Name, Vorname):</w:t>
            </w:r>
            <w:r w:rsidR="00A93C2A" w:rsidRPr="00BD14DF">
              <w:rPr>
                <w:sz w:val="18"/>
                <w:szCs w:val="18"/>
              </w:rPr>
              <w:t xml:space="preserve"> </w:t>
            </w:r>
            <w:r w:rsidR="00A93C2A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A93C2A"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A93C2A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A93C2A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A93C2A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A93C2A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A93C2A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A93C2A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A93C2A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A93C2A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9"/>
          </w:p>
          <w:p w14:paraId="1B4C1924" w14:textId="00F46279" w:rsidR="00A93C2A" w:rsidRDefault="00A93C2A" w:rsidP="005F2FC0">
            <w:pPr>
              <w:tabs>
                <w:tab w:val="left" w:pos="851"/>
                <w:tab w:val="right" w:pos="10348"/>
              </w:tabs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BD14DF">
              <w:rPr>
                <w:sz w:val="18"/>
                <w:szCs w:val="18"/>
              </w:rPr>
              <w:t xml:space="preserve">Adresse: </w:t>
            </w:r>
            <w:r>
              <w:rPr>
                <w:sz w:val="18"/>
                <w:szCs w:val="18"/>
              </w:rPr>
              <w:tab/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472B6A91" w14:textId="10A9D64E" w:rsidR="00A93C2A" w:rsidRPr="00BD14DF" w:rsidRDefault="00A93C2A" w:rsidP="005F2FC0">
            <w:pPr>
              <w:tabs>
                <w:tab w:val="left" w:pos="851"/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BD14D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LZ</w:t>
            </w:r>
            <w:r w:rsidRPr="00BD14DF">
              <w:rPr>
                <w:sz w:val="18"/>
                <w:szCs w:val="18"/>
              </w:rPr>
              <w:t xml:space="preserve">, Ort: </w:t>
            </w:r>
            <w:r>
              <w:rPr>
                <w:sz w:val="18"/>
                <w:szCs w:val="18"/>
              </w:rPr>
              <w:tab/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96D7B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3540" w:type="dxa"/>
            <w:vMerge/>
            <w:shd w:val="clear" w:color="auto" w:fill="auto"/>
          </w:tcPr>
          <w:p w14:paraId="0BF724BB" w14:textId="44A57A28" w:rsidR="00A93C2A" w:rsidRPr="00BD14DF" w:rsidRDefault="00A93C2A" w:rsidP="00A93C2A">
            <w:pPr>
              <w:spacing w:before="120" w:after="120" w:line="240" w:lineRule="auto"/>
              <w:ind w:left="57"/>
              <w:rPr>
                <w:b/>
                <w:sz w:val="20"/>
                <w:lang w:val="en-GB"/>
              </w:rPr>
            </w:pPr>
          </w:p>
        </w:tc>
      </w:tr>
      <w:tr w:rsidR="001C56DC" w:rsidRPr="0090423C" w14:paraId="5A83710B" w14:textId="77777777" w:rsidTr="00646CA1">
        <w:trPr>
          <w:trHeight w:val="2824"/>
        </w:trPr>
        <w:tc>
          <w:tcPr>
            <w:tcW w:w="9919" w:type="dxa"/>
            <w:gridSpan w:val="4"/>
            <w:shd w:val="clear" w:color="auto" w:fill="auto"/>
          </w:tcPr>
          <w:p w14:paraId="2F57D7EF" w14:textId="71BDEEC2" w:rsidR="00896D7B" w:rsidRPr="00646CA1" w:rsidRDefault="00A93C2A" w:rsidP="00646CA1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eastAsia="Cambria" w:hAnsi="Arial" w:cs="Arial"/>
                <w:sz w:val="18"/>
                <w:szCs w:val="18"/>
                <w:lang w:val="en-GB"/>
              </w:rPr>
            </w:pPr>
            <w:r w:rsidRPr="0090423C">
              <w:rPr>
                <w:rFonts w:ascii="Arial" w:hAnsi="Arial" w:cs="Arial"/>
                <w:b/>
                <w:sz w:val="18"/>
                <w:szCs w:val="18"/>
                <w:lang w:val="de-CH"/>
              </w:rPr>
              <w:t>Anamnese</w:t>
            </w:r>
            <w:r w:rsidR="002443ED" w:rsidRPr="0090423C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Pr="0090423C">
              <w:rPr>
                <w:rFonts w:ascii="Arial" w:hAnsi="Arial" w:cs="Arial"/>
                <w:sz w:val="18"/>
                <w:szCs w:val="18"/>
                <w:lang w:val="de-CH"/>
              </w:rPr>
              <w:t>(Symptome, Behandlung, Veränderung von Laborwerten/Blutbild</w:t>
            </w:r>
            <w:r w:rsidR="0077528E">
              <w:rPr>
                <w:rFonts w:ascii="Arial" w:hAnsi="Arial" w:cs="Arial"/>
                <w:sz w:val="18"/>
                <w:szCs w:val="18"/>
                <w:lang w:val="de-CH"/>
              </w:rPr>
              <w:t>, etc.</w:t>
            </w:r>
            <w:r w:rsidRPr="0090423C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  <w:r w:rsidR="007B68F9" w:rsidRPr="0090423C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 w:rsidR="002443ED" w:rsidRPr="0090423C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154DC2"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154DC2" w:rsidRPr="00646CA1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r>
            <w:r w:rsidR="00154DC2"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="00154DC2"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154DC2"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154DC2"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154DC2"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154DC2"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154DC2"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bookmarkEnd w:id="12"/>
          </w:p>
          <w:p w14:paraId="01F97829" w14:textId="67B986A4" w:rsidR="00896D7B" w:rsidRPr="00646CA1" w:rsidRDefault="00896D7B" w:rsidP="00896D7B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F2739" w:rsidRPr="0090423C" w14:paraId="25807216" w14:textId="77777777" w:rsidTr="005F5F55">
        <w:trPr>
          <w:trHeight w:val="1405"/>
        </w:trPr>
        <w:tc>
          <w:tcPr>
            <w:tcW w:w="9919" w:type="dxa"/>
            <w:gridSpan w:val="4"/>
            <w:shd w:val="clear" w:color="auto" w:fill="auto"/>
          </w:tcPr>
          <w:p w14:paraId="536F31F8" w14:textId="77777777" w:rsidR="00EF2739" w:rsidRDefault="0077528E" w:rsidP="005F2FC0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Spezifische </w:t>
            </w:r>
            <w:r w:rsidR="00EF2739" w:rsidRPr="0090423C">
              <w:rPr>
                <w:rFonts w:ascii="Arial" w:hAnsi="Arial" w:cs="Arial"/>
                <w:b/>
                <w:sz w:val="18"/>
                <w:szCs w:val="18"/>
                <w:lang w:val="en-GB"/>
              </w:rPr>
              <w:t>Fragestellung: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F2739"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EF2739" w:rsidRPr="00646CA1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EF2739"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r>
            <w:r w:rsidR="00EF2739"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="00EF2739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F2739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F2739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F2739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F2739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F2739"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bookmarkEnd w:id="13"/>
          </w:p>
          <w:p w14:paraId="6814B7DC" w14:textId="77777777" w:rsidR="00646CA1" w:rsidRDefault="00646CA1" w:rsidP="005F2FC0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7DDE69AE" w14:textId="77777777" w:rsidR="00646CA1" w:rsidRDefault="00646CA1" w:rsidP="005F2FC0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6BDCE29D" w14:textId="16688BF3" w:rsidR="00646CA1" w:rsidRPr="00542BA7" w:rsidRDefault="00542BA7" w:rsidP="00542BA7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GB"/>
              </w:rPr>
            </w:r>
            <w:r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>Immun</w:t>
            </w:r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>zyto</w:t>
            </w:r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>chemische</w:t>
            </w:r>
            <w:proofErr w:type="spellEnd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>Untersuchung</w:t>
            </w:r>
            <w:proofErr w:type="spellEnd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 xml:space="preserve">, falls von </w:t>
            </w:r>
            <w:proofErr w:type="spellStart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>Patholog</w:t>
            </w:r>
            <w:proofErr w:type="spellEnd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 xml:space="preserve">*in </w:t>
            </w:r>
            <w:proofErr w:type="spellStart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>als</w:t>
            </w:r>
            <w:proofErr w:type="spellEnd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>sinnvoll</w:t>
            </w:r>
            <w:proofErr w:type="spellEnd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2BA7">
              <w:rPr>
                <w:rFonts w:ascii="Arial" w:hAnsi="Arial" w:cs="Arial"/>
                <w:sz w:val="18"/>
                <w:szCs w:val="18"/>
                <w:lang w:val="en-GB"/>
              </w:rPr>
              <w:t>erachtet</w:t>
            </w:r>
            <w:proofErr w:type="spellEnd"/>
          </w:p>
          <w:p w14:paraId="6A923128" w14:textId="77777777" w:rsidR="00646CA1" w:rsidRDefault="00646CA1" w:rsidP="00646CA1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eastAsia="PMingLiU" w:hAnsi="Arial" w:cs="Arial"/>
                <w:b/>
                <w:sz w:val="18"/>
                <w:szCs w:val="18"/>
                <w:lang w:val="en-GB" w:eastAsia="zh-TW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CA1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9D5F2E">
              <w:rPr>
                <w:b/>
                <w:sz w:val="18"/>
                <w:szCs w:val="18"/>
                <w:lang w:val="en-GB"/>
              </w:rPr>
            </w:r>
            <w:r w:rsidR="009D5F2E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="PMingLiU" w:hAnsi="Arial" w:cs="Arial"/>
                <w:b/>
                <w:sz w:val="18"/>
                <w:szCs w:val="18"/>
                <w:lang w:val="en-GB" w:eastAsia="zh-TW"/>
              </w:rPr>
              <w:t>BRAF-PCR</w:t>
            </w:r>
          </w:p>
          <w:p w14:paraId="6061DDA2" w14:textId="307DF0F8" w:rsidR="00646CA1" w:rsidRPr="00646CA1" w:rsidRDefault="00646CA1" w:rsidP="00646CA1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</w:tc>
      </w:tr>
      <w:tr w:rsidR="0077528E" w:rsidRPr="0090423C" w14:paraId="17FC8F7D" w14:textId="77777777" w:rsidTr="00CB55D4">
        <w:trPr>
          <w:trHeight w:val="907"/>
        </w:trPr>
        <w:tc>
          <w:tcPr>
            <w:tcW w:w="9919" w:type="dxa"/>
            <w:gridSpan w:val="4"/>
            <w:shd w:val="clear" w:color="auto" w:fill="auto"/>
          </w:tcPr>
          <w:p w14:paraId="0896B078" w14:textId="1BD5B2C0" w:rsidR="0077528E" w:rsidRPr="0090423C" w:rsidRDefault="0077528E" w:rsidP="005F2FC0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Entnahme der Probe von (</w:t>
            </w:r>
            <w:r w:rsidRPr="0090423C">
              <w:rPr>
                <w:rFonts w:ascii="Arial" w:hAnsi="Arial" w:cs="Arial"/>
                <w:b/>
                <w:sz w:val="18"/>
                <w:szCs w:val="18"/>
                <w:lang w:val="en-GB"/>
              </w:rPr>
              <w:t>Organ/Gewebe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/Lokalisation)</w:t>
            </w:r>
            <w:r w:rsidRPr="0090423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4E1DD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646CA1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E1DD2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E1D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A13C25" w:rsidRPr="0090423C" w14:paraId="0AD87A9D" w14:textId="77777777" w:rsidTr="00CB55D4">
        <w:tc>
          <w:tcPr>
            <w:tcW w:w="9919" w:type="dxa"/>
            <w:gridSpan w:val="4"/>
            <w:shd w:val="clear" w:color="auto" w:fill="auto"/>
          </w:tcPr>
          <w:p w14:paraId="208E36C9" w14:textId="61367EDE" w:rsidR="00A13C25" w:rsidRDefault="00A13C25" w:rsidP="005F2FC0">
            <w:pPr>
              <w:pStyle w:val="Figure"/>
              <w:tabs>
                <w:tab w:val="center" w:pos="4536"/>
              </w:tabs>
              <w:spacing w:before="80" w:after="6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Entnahmedatum: </w:t>
            </w:r>
            <w:r w:rsidRPr="004E1DD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896D7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E1DD2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E1D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E1DD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EF2739" w:rsidRPr="0090423C" w14:paraId="34C68E03" w14:textId="77777777" w:rsidTr="00CB55D4">
        <w:trPr>
          <w:trHeight w:val="1134"/>
        </w:trPr>
        <w:tc>
          <w:tcPr>
            <w:tcW w:w="9919" w:type="dxa"/>
            <w:gridSpan w:val="4"/>
            <w:shd w:val="clear" w:color="auto" w:fill="auto"/>
          </w:tcPr>
          <w:p w14:paraId="1677DF0F" w14:textId="38737221" w:rsidR="00EF2739" w:rsidRPr="0090423C" w:rsidRDefault="0077528E" w:rsidP="005F2FC0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Material und </w:t>
            </w:r>
            <w:r w:rsidR="00EF2739" w:rsidRPr="0090423C">
              <w:rPr>
                <w:rFonts w:ascii="Arial" w:hAnsi="Arial" w:cs="Arial"/>
                <w:b/>
                <w:sz w:val="18"/>
                <w:szCs w:val="18"/>
                <w:lang w:val="en-GB"/>
              </w:rPr>
              <w:t>Beschaffenheit:</w:t>
            </w:r>
          </w:p>
          <w:p w14:paraId="0FB4F208" w14:textId="2633B0F2" w:rsidR="00EF2739" w:rsidRPr="0090423C" w:rsidRDefault="00EF2739" w:rsidP="005F2FC0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t>Flüssigkeit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Menge, </w:t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t xml:space="preserve">Farbe, Transparenz, Viskosität): </w:t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896D7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  <w:p w14:paraId="2BB5DD7F" w14:textId="77777777" w:rsidR="00EF2739" w:rsidRPr="0090423C" w:rsidRDefault="00EF2739" w:rsidP="005F2FC0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FF1AA3" w14:textId="77777777" w:rsidR="00EF2739" w:rsidRPr="0090423C" w:rsidRDefault="00EF2739" w:rsidP="005F2FC0">
            <w:pPr>
              <w:pStyle w:val="Figure"/>
              <w:tabs>
                <w:tab w:val="center" w:pos="4536"/>
              </w:tabs>
              <w:spacing w:before="80" w:after="0"/>
              <w:ind w:left="57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t xml:space="preserve">Knoten (Grösse, Begrenzung, Konsistenz): </w:t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896D7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042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  <w:p w14:paraId="0F4A69B9" w14:textId="77777777" w:rsidR="00EF2739" w:rsidRPr="0090423C" w:rsidRDefault="00EF2739" w:rsidP="00B23361">
            <w:pPr>
              <w:pStyle w:val="Figure"/>
              <w:tabs>
                <w:tab w:val="center" w:pos="4536"/>
              </w:tabs>
              <w:spacing w:after="6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A13C25" w:rsidRPr="0090423C" w14:paraId="5B1567B8" w14:textId="77777777" w:rsidTr="00CB55D4">
        <w:trPr>
          <w:trHeight w:val="268"/>
        </w:trPr>
        <w:tc>
          <w:tcPr>
            <w:tcW w:w="9919" w:type="dxa"/>
            <w:gridSpan w:val="4"/>
            <w:shd w:val="clear" w:color="auto" w:fill="auto"/>
          </w:tcPr>
          <w:p w14:paraId="422330D6" w14:textId="53BE36D6" w:rsidR="00A13C25" w:rsidRPr="0090423C" w:rsidRDefault="00A13C25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Methode der </w:t>
            </w:r>
            <w:r w:rsidRPr="0090423C">
              <w:rPr>
                <w:rFonts w:ascii="Arial" w:hAnsi="Arial" w:cs="Arial"/>
                <w:b/>
                <w:sz w:val="18"/>
                <w:szCs w:val="18"/>
                <w:lang w:val="en-GB"/>
              </w:rPr>
              <w:t>Probeentnahme:</w:t>
            </w:r>
          </w:p>
        </w:tc>
      </w:tr>
      <w:tr w:rsidR="00B4444A" w:rsidRPr="0090423C" w14:paraId="1AEAC5EE" w14:textId="77777777" w:rsidTr="00CB55D4">
        <w:trPr>
          <w:trHeight w:val="192"/>
        </w:trPr>
        <w:tc>
          <w:tcPr>
            <w:tcW w:w="3260" w:type="dxa"/>
            <w:gridSpan w:val="2"/>
            <w:vMerge w:val="restart"/>
            <w:shd w:val="clear" w:color="auto" w:fill="auto"/>
          </w:tcPr>
          <w:p w14:paraId="233BCCE6" w14:textId="5085C147" w:rsidR="00B4444A" w:rsidRPr="009264BD" w:rsidRDefault="00B4444A" w:rsidP="005F2FC0">
            <w:pPr>
              <w:pStyle w:val="Figure"/>
              <w:tabs>
                <w:tab w:val="left" w:pos="284"/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9"/>
            <w:bookmarkStart w:id="19" w:name="Text41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8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Nadelaspiration von Flüssigkeit</w:t>
            </w:r>
          </w:p>
          <w:p w14:paraId="2E763341" w14:textId="68770DD5" w:rsidR="00B4444A" w:rsidRPr="009264BD" w:rsidRDefault="00B4444A" w:rsidP="005F2FC0">
            <w:pPr>
              <w:pStyle w:val="Figure"/>
              <w:tabs>
                <w:tab w:val="left" w:pos="284"/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64BD">
              <w:rPr>
                <w:sz w:val="16"/>
                <w:szCs w:val="16"/>
              </w:rPr>
              <w:tab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0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Direktausstrich</w:t>
            </w:r>
          </w:p>
          <w:p w14:paraId="221928D7" w14:textId="3A5A9E23" w:rsidR="00B4444A" w:rsidRPr="009264BD" w:rsidRDefault="00B4444A" w:rsidP="005F2FC0">
            <w:pPr>
              <w:pStyle w:val="Figure"/>
              <w:tabs>
                <w:tab w:val="left" w:pos="284"/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4BD">
              <w:rPr>
                <w:sz w:val="16"/>
                <w:szCs w:val="16"/>
              </w:rPr>
              <w:tab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1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Ausstrich von Zentrifugat</w:t>
            </w:r>
          </w:p>
        </w:tc>
        <w:bookmarkEnd w:id="19"/>
        <w:tc>
          <w:tcPr>
            <w:tcW w:w="3119" w:type="dxa"/>
            <w:shd w:val="clear" w:color="auto" w:fill="auto"/>
          </w:tcPr>
          <w:p w14:paraId="75078694" w14:textId="1FC18BC1" w:rsidR="00B4444A" w:rsidRPr="009264BD" w:rsidRDefault="00B4444A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2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Nadelaspiration fester Gewebe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CC2DED1" w14:textId="66A6E7DB" w:rsidR="00B4444A" w:rsidRPr="009264BD" w:rsidRDefault="00B4444A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3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Tupfer, Zytobürste</w:t>
            </w:r>
          </w:p>
        </w:tc>
      </w:tr>
      <w:tr w:rsidR="00B4444A" w:rsidRPr="0090423C" w14:paraId="24EA4EF7" w14:textId="77777777" w:rsidTr="00CB55D4">
        <w:trPr>
          <w:trHeight w:val="216"/>
        </w:trPr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4B1E4A0C" w14:textId="77777777" w:rsidR="00B4444A" w:rsidRPr="009264BD" w:rsidRDefault="00B4444A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0B8A38" w14:textId="0492B91F" w:rsidR="00B4444A" w:rsidRPr="009264BD" w:rsidRDefault="00B4444A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4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Abklatsch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9C27AB6" w14:textId="24DAAE5A" w:rsidR="00B4444A" w:rsidRPr="009264BD" w:rsidRDefault="00B4444A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5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Wash</w:t>
            </w:r>
          </w:p>
        </w:tc>
      </w:tr>
      <w:tr w:rsidR="00B4444A" w:rsidRPr="0090423C" w14:paraId="24D7EF3E" w14:textId="77777777" w:rsidTr="00CB55D4">
        <w:trPr>
          <w:trHeight w:val="216"/>
        </w:trPr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57C7BED4" w14:textId="77777777" w:rsidR="00B4444A" w:rsidRPr="009264BD" w:rsidRDefault="00B4444A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4F0BB2F" w14:textId="39018EFF" w:rsidR="00B4444A" w:rsidRPr="009264BD" w:rsidRDefault="00B4444A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6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Abschabung (Scraping)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249D0B1" w14:textId="6AA0ADD9" w:rsidR="00B4444A" w:rsidRPr="009264BD" w:rsidRDefault="00B4444A" w:rsidP="005F2FC0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6"/>
            <w:r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D5F2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7"/>
            <w:r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 Andere</w:t>
            </w:r>
            <w:r w:rsidR="009264BD" w:rsidRPr="009264BD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9264BD"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="009264BD" w:rsidRPr="00896D7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9264BD" w:rsidRPr="009264BD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264BD"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264BD" w:rsidRPr="009264BD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264BD" w:rsidRPr="009264BD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264BD" w:rsidRPr="009264BD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264BD" w:rsidRPr="009264BD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264BD" w:rsidRPr="009264BD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264BD" w:rsidRPr="009264B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8"/>
          </w:p>
        </w:tc>
      </w:tr>
    </w:tbl>
    <w:p w14:paraId="0554B3E3" w14:textId="0F9D68B3" w:rsidR="001C56DC" w:rsidRPr="005F5F55" w:rsidRDefault="005F5F55" w:rsidP="005F5F55">
      <w:pPr>
        <w:spacing w:before="120" w:line="240" w:lineRule="auto"/>
        <w:ind w:left="-284" w:right="-284"/>
        <w:rPr>
          <w:sz w:val="15"/>
          <w:szCs w:val="15"/>
          <w:lang w:val="de-DE"/>
        </w:rPr>
      </w:pPr>
      <w:r w:rsidRPr="00D3552E">
        <w:rPr>
          <w:sz w:val="14"/>
          <w:szCs w:val="14"/>
          <w:lang w:val="de-DE"/>
        </w:rPr>
        <w:t>Mit Einreichung des vorliegenden Formulars bzw. des Untersuchungsantrags anerkennt der Auftraggeber die Anwendbarkeit der Allgemeinen Geschäfts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din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gungen des Instituts für Veterinärpathologie der Universität Zürich (AGB IVPZ), einsehbar unter</w:t>
      </w:r>
      <w:r>
        <w:rPr>
          <w:sz w:val="14"/>
          <w:szCs w:val="14"/>
          <w:lang w:val="de-DE"/>
        </w:rPr>
        <w:t xml:space="preserve"> </w:t>
      </w:r>
      <w:hyperlink r:id="rId7" w:history="1">
        <w:r w:rsidRPr="00D3552E">
          <w:rPr>
            <w:rStyle w:val="Hyperlink"/>
            <w:sz w:val="14"/>
            <w:szCs w:val="14"/>
            <w:lang w:val="de-DE"/>
          </w:rPr>
          <w:t>http://www.vetpathology.uzh.ch/de/Diagnostik.html</w:t>
        </w:r>
      </w:hyperlink>
      <w:r w:rsidRPr="00D3552E">
        <w:rPr>
          <w:sz w:val="14"/>
          <w:szCs w:val="14"/>
          <w:lang w:val="de-DE"/>
        </w:rPr>
        <w:t xml:space="preserve">. Das IVPZ </w:t>
      </w:r>
      <w:r>
        <w:rPr>
          <w:sz w:val="14"/>
          <w:szCs w:val="14"/>
          <w:lang w:val="de-DE"/>
        </w:rPr>
        <w:br/>
      </w:r>
      <w:r w:rsidRPr="00D3552E">
        <w:rPr>
          <w:sz w:val="14"/>
          <w:szCs w:val="14"/>
          <w:lang w:val="de-DE"/>
        </w:rPr>
        <w:t>ist 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rech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tigt, nach Abschluss der Untersuchung noch vorhandenes Unter</w:t>
      </w:r>
      <w:r w:rsidRPr="00D3552E">
        <w:rPr>
          <w:sz w:val="14"/>
          <w:szCs w:val="14"/>
          <w:lang w:val="de-DE"/>
        </w:rPr>
        <w:softHyphen/>
        <w:t>suchungs</w:t>
      </w:r>
      <w:r w:rsidRPr="00D3552E">
        <w:rPr>
          <w:sz w:val="14"/>
          <w:szCs w:val="14"/>
          <w:lang w:val="de-DE"/>
        </w:rPr>
        <w:softHyphen/>
        <w:t>material für Forschung und Lehre weiterzuverwenden.</w:t>
      </w:r>
    </w:p>
    <w:sectPr w:rsidR="001C56DC" w:rsidRPr="005F5F55" w:rsidSect="007429AE">
      <w:footerReference w:type="default" r:id="rId8"/>
      <w:headerReference w:type="first" r:id="rId9"/>
      <w:pgSz w:w="11906" w:h="16838" w:code="9"/>
      <w:pgMar w:top="1111" w:right="907" w:bottom="907" w:left="1418" w:header="522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86E1" w14:textId="77777777" w:rsidR="00B02CE5" w:rsidRDefault="00B02CE5">
      <w:r>
        <w:separator/>
      </w:r>
    </w:p>
  </w:endnote>
  <w:endnote w:type="continuationSeparator" w:id="0">
    <w:p w14:paraId="2749DF85" w14:textId="77777777" w:rsidR="00B02CE5" w:rsidRDefault="00B0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SP 39 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7EB3" w14:textId="72473938" w:rsidR="00B02CE5" w:rsidRPr="00D006EA" w:rsidRDefault="00B02CE5" w:rsidP="00D006EA">
    <w:pPr>
      <w:pStyle w:val="Fuzeile"/>
    </w:pPr>
    <w:r>
      <w:tab/>
    </w:r>
    <w:r>
      <w:tab/>
    </w:r>
    <w:r>
      <w:fldChar w:fldCharType="begin"/>
    </w:r>
    <w:r>
      <w:instrText xml:space="preserve"> MERGEFIELD "Bericht" </w:instrText>
    </w:r>
    <w:r>
      <w:fldChar w:fldCharType="separate"/>
    </w:r>
    <w:r w:rsidR="002F4080">
      <w:rPr>
        <w:noProof/>
      </w:rPr>
      <w:t>«Bericht»</w:t>
    </w:r>
    <w:r>
      <w:fldChar w:fldCharType="end"/>
    </w:r>
    <w:r>
      <w:t xml:space="preserve">S14-0000 / Seite </w:t>
    </w:r>
    <w:r>
      <w:fldChar w:fldCharType="begin"/>
    </w:r>
    <w:r>
      <w:instrText xml:space="preserve"> PAGE  </w:instrText>
    </w:r>
    <w:r>
      <w:fldChar w:fldCharType="separate"/>
    </w:r>
    <w:r w:rsidR="00646CA1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646C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33B0" w14:textId="77777777" w:rsidR="00B02CE5" w:rsidRDefault="00B02CE5">
      <w:r>
        <w:separator/>
      </w:r>
    </w:p>
  </w:footnote>
  <w:footnote w:type="continuationSeparator" w:id="0">
    <w:p w14:paraId="3561C45B" w14:textId="77777777" w:rsidR="00B02CE5" w:rsidRDefault="00B0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095" w14:textId="61838A15" w:rsidR="00B02CE5" w:rsidRDefault="005F5F5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3038673" wp14:editId="60135A7E">
          <wp:simplePos x="0" y="0"/>
          <wp:positionH relativeFrom="column">
            <wp:posOffset>-770255</wp:posOffset>
          </wp:positionH>
          <wp:positionV relativeFrom="paragraph">
            <wp:posOffset>6211570</wp:posOffset>
          </wp:positionV>
          <wp:extent cx="467360" cy="3749040"/>
          <wp:effectExtent l="0" t="0" r="8890" b="3810"/>
          <wp:wrapNone/>
          <wp:docPr id="23" name="Bild 23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0949A221" wp14:editId="1DFC8C5B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20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8DD6FE0" wp14:editId="0F689AF9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211705" cy="1287145"/>
              <wp:effectExtent l="3175" t="0" r="444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2E1FE" w14:textId="77777777" w:rsidR="00B02CE5" w:rsidRPr="00CB55D4" w:rsidRDefault="00B02CE5" w:rsidP="00CB55D4">
                          <w:pPr>
                            <w:pStyle w:val="Universittseinheit"/>
                            <w:spacing w:line="240" w:lineRule="auto"/>
                            <w:rPr>
                              <w:sz w:val="20"/>
                            </w:rPr>
                          </w:pPr>
                          <w:bookmarkStart w:id="29" w:name="DepartementP1"/>
                          <w:r w:rsidRPr="00CB55D4">
                            <w:rPr>
                              <w:sz w:val="20"/>
                            </w:rPr>
                            <w:t>Institut für Veterinärpathologie</w:t>
                          </w:r>
                          <w:bookmarkEnd w:id="29"/>
                        </w:p>
                        <w:p w14:paraId="0FC4D832" w14:textId="37FF9A91" w:rsidR="00B02CE5" w:rsidRPr="00BE6D4F" w:rsidRDefault="00B02CE5" w:rsidP="00CB55D4">
                          <w:pPr>
                            <w:pStyle w:val="Untereinheit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Biopsie- und Zytologiediagnostik</w:t>
                          </w:r>
                        </w:p>
                        <w:p w14:paraId="0DA6A0A7" w14:textId="77777777" w:rsidR="00B02CE5" w:rsidRDefault="00B02CE5" w:rsidP="00950A7D">
                          <w:pPr>
                            <w:pStyle w:val="Absender"/>
                          </w:pPr>
                        </w:p>
                        <w:p w14:paraId="4C6DD9C5" w14:textId="77777777" w:rsidR="00B02CE5" w:rsidRDefault="00B02CE5" w:rsidP="00950A7D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2D482FC3" w14:textId="77777777" w:rsidR="00B02CE5" w:rsidRDefault="00B02CE5" w:rsidP="00950A7D">
                          <w:pPr>
                            <w:pStyle w:val="Absender"/>
                          </w:pPr>
                          <w:bookmarkStart w:id="30" w:name="DepartementKopf"/>
                          <w:r>
                            <w:t>Institut für Veterinärpathologie</w:t>
                          </w:r>
                          <w:bookmarkEnd w:id="30"/>
                        </w:p>
                        <w:p w14:paraId="455D1379" w14:textId="77777777" w:rsidR="00B02CE5" w:rsidRDefault="00B02CE5" w:rsidP="00950A7D">
                          <w:pPr>
                            <w:pStyle w:val="Absender"/>
                          </w:pPr>
                          <w:bookmarkStart w:id="31" w:name="Strasse"/>
                          <w:r>
                            <w:t>Winterthurerstrasse 268</w:t>
                          </w:r>
                          <w:bookmarkEnd w:id="31"/>
                        </w:p>
                        <w:p w14:paraId="1EC0D550" w14:textId="77777777" w:rsidR="00B02CE5" w:rsidRDefault="00B02CE5" w:rsidP="00950A7D">
                          <w:pPr>
                            <w:pStyle w:val="Absender"/>
                          </w:pPr>
                          <w:bookmarkStart w:id="32" w:name="Ort"/>
                          <w:r>
                            <w:t>CH-8057 Zürich</w:t>
                          </w:r>
                          <w:bookmarkEnd w:id="32"/>
                        </w:p>
                        <w:p w14:paraId="66C4150F" w14:textId="77777777" w:rsidR="00B02CE5" w:rsidRDefault="00B02CE5" w:rsidP="00950A7D">
                          <w:pPr>
                            <w:pStyle w:val="Absender"/>
                          </w:pPr>
                          <w:r>
                            <w:t xml:space="preserve">Telefon </w:t>
                          </w:r>
                          <w:bookmarkStart w:id="33" w:name="Telinst"/>
                          <w:r>
                            <w:t>+41 44 635 85 51</w:t>
                          </w:r>
                          <w:bookmarkEnd w:id="33"/>
                        </w:p>
                        <w:p w14:paraId="0B68C6BB" w14:textId="77777777" w:rsidR="00B02CE5" w:rsidRDefault="00B02CE5" w:rsidP="00950A7D">
                          <w:pPr>
                            <w:pStyle w:val="Absender"/>
                          </w:pPr>
                          <w:r>
                            <w:t xml:space="preserve">Telefax </w:t>
                          </w:r>
                          <w:bookmarkStart w:id="34" w:name="Telefaxinst"/>
                          <w:r>
                            <w:t>+41 44 635 89 34</w:t>
                          </w:r>
                          <w:bookmarkEnd w:id="34"/>
                        </w:p>
                        <w:bookmarkStart w:id="35" w:name="Webadresse"/>
                        <w:p w14:paraId="55BB16E5" w14:textId="32486751" w:rsidR="00B02CE5" w:rsidRDefault="00B02CE5" w:rsidP="00950A7D">
                          <w:pPr>
                            <w:pStyle w:val="Absender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</w:instrText>
                          </w:r>
                          <w:r w:rsidRPr="0095675C">
                            <w:instrText>www.vetpathology.uzh.ch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156F21">
                            <w:rPr>
                              <w:rStyle w:val="Hyperlink"/>
                            </w:rPr>
                            <w:t>www.vetpathology.uzh.ch</w:t>
                          </w:r>
                          <w:bookmarkEnd w:id="35"/>
                          <w:r>
                            <w:fldChar w:fldCharType="end"/>
                          </w:r>
                        </w:p>
                        <w:p w14:paraId="22C7AB8A" w14:textId="77777777" w:rsidR="00B02CE5" w:rsidRPr="0095675C" w:rsidRDefault="00B02CE5" w:rsidP="00950A7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D6F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2.75pt;margin-top:26.1pt;width:174.15pt;height:101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" filled="f" stroked="f">
              <v:textbox inset="0,0,0,0">
                <w:txbxContent>
                  <w:p w14:paraId="7CA2E1FE" w14:textId="77777777" w:rsidR="00B02CE5" w:rsidRPr="00CB55D4" w:rsidRDefault="00B02CE5" w:rsidP="00CB55D4">
                    <w:pPr>
                      <w:pStyle w:val="Universittseinheit"/>
                      <w:spacing w:line="240" w:lineRule="auto"/>
                      <w:rPr>
                        <w:sz w:val="20"/>
                      </w:rPr>
                    </w:pPr>
                    <w:bookmarkStart w:id="36" w:name="DepartementP1"/>
                    <w:r w:rsidRPr="00CB55D4">
                      <w:rPr>
                        <w:sz w:val="20"/>
                      </w:rPr>
                      <w:t>Institut für Veterinärpathologie</w:t>
                    </w:r>
                    <w:bookmarkEnd w:id="36"/>
                  </w:p>
                  <w:p w14:paraId="0FC4D832" w14:textId="37FF9A91" w:rsidR="00B02CE5" w:rsidRPr="00BE6D4F" w:rsidRDefault="00B02CE5" w:rsidP="00CB55D4">
                    <w:pPr>
                      <w:pStyle w:val="Untereinheit"/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Biopsie- und Zytologiediagnostik</w:t>
                    </w:r>
                  </w:p>
                  <w:p w14:paraId="0DA6A0A7" w14:textId="77777777" w:rsidR="00B02CE5" w:rsidRDefault="00B02CE5" w:rsidP="00950A7D">
                    <w:pPr>
                      <w:pStyle w:val="Absender"/>
                    </w:pPr>
                  </w:p>
                  <w:p w14:paraId="4C6DD9C5" w14:textId="77777777" w:rsidR="00B02CE5" w:rsidRDefault="00B02CE5" w:rsidP="00950A7D">
                    <w:pPr>
                      <w:pStyle w:val="Absender"/>
                    </w:pPr>
                    <w:r>
                      <w:t>Universität Zürich</w:t>
                    </w:r>
                  </w:p>
                  <w:p w14:paraId="2D482FC3" w14:textId="77777777" w:rsidR="00B02CE5" w:rsidRDefault="00B02CE5" w:rsidP="00950A7D">
                    <w:pPr>
                      <w:pStyle w:val="Absender"/>
                    </w:pPr>
                    <w:bookmarkStart w:id="37" w:name="DepartementKopf"/>
                    <w:r>
                      <w:t>Institut für Veterinärpathologie</w:t>
                    </w:r>
                    <w:bookmarkEnd w:id="37"/>
                  </w:p>
                  <w:p w14:paraId="455D1379" w14:textId="77777777" w:rsidR="00B02CE5" w:rsidRDefault="00B02CE5" w:rsidP="00950A7D">
                    <w:pPr>
                      <w:pStyle w:val="Absender"/>
                    </w:pPr>
                    <w:bookmarkStart w:id="38" w:name="Strasse"/>
                    <w:r>
                      <w:t>Winterthurerstrasse 268</w:t>
                    </w:r>
                    <w:bookmarkEnd w:id="38"/>
                  </w:p>
                  <w:p w14:paraId="1EC0D550" w14:textId="77777777" w:rsidR="00B02CE5" w:rsidRDefault="00B02CE5" w:rsidP="00950A7D">
                    <w:pPr>
                      <w:pStyle w:val="Absender"/>
                    </w:pPr>
                    <w:bookmarkStart w:id="39" w:name="Ort"/>
                    <w:r>
                      <w:t>CH-8057 Zürich</w:t>
                    </w:r>
                    <w:bookmarkEnd w:id="39"/>
                  </w:p>
                  <w:p w14:paraId="66C4150F" w14:textId="77777777" w:rsidR="00B02CE5" w:rsidRDefault="00B02CE5" w:rsidP="00950A7D">
                    <w:pPr>
                      <w:pStyle w:val="Absender"/>
                    </w:pPr>
                    <w:r>
                      <w:t xml:space="preserve">Telefon </w:t>
                    </w:r>
                    <w:bookmarkStart w:id="40" w:name="Telinst"/>
                    <w:r>
                      <w:t>+41 44 635 85 51</w:t>
                    </w:r>
                    <w:bookmarkEnd w:id="40"/>
                  </w:p>
                  <w:p w14:paraId="0B68C6BB" w14:textId="77777777" w:rsidR="00B02CE5" w:rsidRDefault="00B02CE5" w:rsidP="00950A7D">
                    <w:pPr>
                      <w:pStyle w:val="Absender"/>
                    </w:pPr>
                    <w:r>
                      <w:t xml:space="preserve">Telefax </w:t>
                    </w:r>
                    <w:bookmarkStart w:id="41" w:name="Telefaxinst"/>
                    <w:r>
                      <w:t>+41 44 635 89 34</w:t>
                    </w:r>
                    <w:bookmarkEnd w:id="41"/>
                  </w:p>
                  <w:bookmarkStart w:id="42" w:name="Webadresse"/>
                  <w:p w14:paraId="55BB16E5" w14:textId="32486751" w:rsidR="00B02CE5" w:rsidRDefault="00B02CE5" w:rsidP="00950A7D">
                    <w:pPr>
                      <w:pStyle w:val="Absender"/>
                    </w:pPr>
                    <w:r>
                      <w:fldChar w:fldCharType="begin"/>
                    </w:r>
                    <w:r>
                      <w:instrText xml:space="preserve"> HYPERLINK "http://</w:instrText>
                    </w:r>
                    <w:r w:rsidRPr="0095675C">
                      <w:instrText>www.vetpathology.uzh.ch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156F21">
                      <w:rPr>
                        <w:rStyle w:val="Hyperlink"/>
                      </w:rPr>
                      <w:t>www.vetpathology.uzh.ch</w:t>
                    </w:r>
                    <w:bookmarkEnd w:id="42"/>
                    <w:r>
                      <w:fldChar w:fldCharType="end"/>
                    </w:r>
                  </w:p>
                  <w:p w14:paraId="22C7AB8A" w14:textId="77777777" w:rsidR="00B02CE5" w:rsidRPr="0095675C" w:rsidRDefault="00B02CE5" w:rsidP="00950A7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5sA0pvzH+qfQ3OpVUx0cvJSwajihEMaQLsr45azoz2fBon57auAL460zKHlJsY8qyp/OqIiTrXoZDuPbjKNw==" w:salt="WZm6vPfVYmcEWYoIItNNo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0D"/>
    <w:rsid w:val="00040444"/>
    <w:rsid w:val="0007494D"/>
    <w:rsid w:val="000D46B8"/>
    <w:rsid w:val="000E20E4"/>
    <w:rsid w:val="000E33CE"/>
    <w:rsid w:val="00105FD7"/>
    <w:rsid w:val="001355EE"/>
    <w:rsid w:val="0014654F"/>
    <w:rsid w:val="00154DC2"/>
    <w:rsid w:val="00167807"/>
    <w:rsid w:val="00197526"/>
    <w:rsid w:val="001C0137"/>
    <w:rsid w:val="001C56DC"/>
    <w:rsid w:val="00236A18"/>
    <w:rsid w:val="00240DE9"/>
    <w:rsid w:val="002417D3"/>
    <w:rsid w:val="002443ED"/>
    <w:rsid w:val="00245FAB"/>
    <w:rsid w:val="00254FDE"/>
    <w:rsid w:val="00291A3A"/>
    <w:rsid w:val="002A18E2"/>
    <w:rsid w:val="002D6959"/>
    <w:rsid w:val="002E5C87"/>
    <w:rsid w:val="002F2207"/>
    <w:rsid w:val="002F4080"/>
    <w:rsid w:val="00316654"/>
    <w:rsid w:val="00317CFB"/>
    <w:rsid w:val="00323AF4"/>
    <w:rsid w:val="00374CCB"/>
    <w:rsid w:val="003877D0"/>
    <w:rsid w:val="003F4F8B"/>
    <w:rsid w:val="0040441B"/>
    <w:rsid w:val="004419EF"/>
    <w:rsid w:val="00443D74"/>
    <w:rsid w:val="00445E3B"/>
    <w:rsid w:val="0045467C"/>
    <w:rsid w:val="00487A23"/>
    <w:rsid w:val="004A35F2"/>
    <w:rsid w:val="004A3973"/>
    <w:rsid w:val="004A451E"/>
    <w:rsid w:val="004C0398"/>
    <w:rsid w:val="004D6630"/>
    <w:rsid w:val="004E1DD2"/>
    <w:rsid w:val="004F0A09"/>
    <w:rsid w:val="0051630D"/>
    <w:rsid w:val="00520A29"/>
    <w:rsid w:val="00542BA7"/>
    <w:rsid w:val="005553F8"/>
    <w:rsid w:val="005608E9"/>
    <w:rsid w:val="005835B9"/>
    <w:rsid w:val="005B05EF"/>
    <w:rsid w:val="005C644C"/>
    <w:rsid w:val="005E370C"/>
    <w:rsid w:val="005F2FC0"/>
    <w:rsid w:val="005F5F55"/>
    <w:rsid w:val="006138B4"/>
    <w:rsid w:val="00646CA1"/>
    <w:rsid w:val="00652D93"/>
    <w:rsid w:val="00685B99"/>
    <w:rsid w:val="006E3235"/>
    <w:rsid w:val="006F56A3"/>
    <w:rsid w:val="006F757C"/>
    <w:rsid w:val="00702874"/>
    <w:rsid w:val="00741DD8"/>
    <w:rsid w:val="007429AE"/>
    <w:rsid w:val="0077528E"/>
    <w:rsid w:val="00787343"/>
    <w:rsid w:val="007B68F9"/>
    <w:rsid w:val="007B6D21"/>
    <w:rsid w:val="007B791A"/>
    <w:rsid w:val="007F1119"/>
    <w:rsid w:val="00801090"/>
    <w:rsid w:val="00806181"/>
    <w:rsid w:val="008231CB"/>
    <w:rsid w:val="0087623D"/>
    <w:rsid w:val="00896D7B"/>
    <w:rsid w:val="008B146D"/>
    <w:rsid w:val="0090423C"/>
    <w:rsid w:val="009264BD"/>
    <w:rsid w:val="00936098"/>
    <w:rsid w:val="00950A7D"/>
    <w:rsid w:val="0095675C"/>
    <w:rsid w:val="009753E4"/>
    <w:rsid w:val="00986362"/>
    <w:rsid w:val="009D5F2E"/>
    <w:rsid w:val="00A0745D"/>
    <w:rsid w:val="00A13C25"/>
    <w:rsid w:val="00A31A7F"/>
    <w:rsid w:val="00A93C2A"/>
    <w:rsid w:val="00AB5D68"/>
    <w:rsid w:val="00AD3E8F"/>
    <w:rsid w:val="00B02488"/>
    <w:rsid w:val="00B02CE5"/>
    <w:rsid w:val="00B15C43"/>
    <w:rsid w:val="00B23361"/>
    <w:rsid w:val="00B4444A"/>
    <w:rsid w:val="00B62191"/>
    <w:rsid w:val="00B81604"/>
    <w:rsid w:val="00BB2F43"/>
    <w:rsid w:val="00BB45ED"/>
    <w:rsid w:val="00BD0A0E"/>
    <w:rsid w:val="00BD14DF"/>
    <w:rsid w:val="00BE6D4F"/>
    <w:rsid w:val="00C21C08"/>
    <w:rsid w:val="00C34DEF"/>
    <w:rsid w:val="00C61AEC"/>
    <w:rsid w:val="00C63367"/>
    <w:rsid w:val="00CB55D4"/>
    <w:rsid w:val="00CD7824"/>
    <w:rsid w:val="00CE6169"/>
    <w:rsid w:val="00D006EA"/>
    <w:rsid w:val="00D41210"/>
    <w:rsid w:val="00D52D8F"/>
    <w:rsid w:val="00D831F8"/>
    <w:rsid w:val="00DB1F5C"/>
    <w:rsid w:val="00E60AC1"/>
    <w:rsid w:val="00E657DD"/>
    <w:rsid w:val="00E67C31"/>
    <w:rsid w:val="00EC0477"/>
    <w:rsid w:val="00EF2739"/>
    <w:rsid w:val="00EF748B"/>
    <w:rsid w:val="00F5120E"/>
    <w:rsid w:val="00FB2D3D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DF2F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654"/>
    <w:pPr>
      <w:spacing w:line="280" w:lineRule="atLeast"/>
    </w:pPr>
    <w:rPr>
      <w:rFonts w:ascii="Arial" w:hAnsi="Arial" w:cs="Arial"/>
      <w:sz w:val="22"/>
      <w:lang w:val="de-CH"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67807"/>
    <w:pPr>
      <w:keepNext/>
      <w:spacing w:before="360" w:after="240" w:line="240" w:lineRule="auto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B02488"/>
    <w:pPr>
      <w:keepNext/>
      <w:spacing w:before="240" w:after="60" w:line="240" w:lineRule="auto"/>
      <w:outlineLvl w:val="2"/>
    </w:pPr>
    <w:rPr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877D0"/>
    <w:pPr>
      <w:spacing w:before="240" w:after="60"/>
      <w:outlineLvl w:val="5"/>
    </w:pPr>
    <w:rPr>
      <w:rFonts w:ascii="Cambria" w:eastAsia="MS Mincho" w:hAnsi="Cambria" w:cs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006EA"/>
    <w:pPr>
      <w:pBdr>
        <w:top w:val="single" w:sz="4" w:space="1" w:color="auto"/>
      </w:pBdr>
      <w:tabs>
        <w:tab w:val="center" w:pos="4536"/>
        <w:tab w:val="right" w:pos="9639"/>
      </w:tabs>
      <w:spacing w:before="20" w:after="40" w:line="240" w:lineRule="auto"/>
      <w:jc w:val="both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character" w:styleId="Hyperlink">
    <w:name w:val="Hyperlink"/>
    <w:uiPriority w:val="99"/>
    <w:unhideWhenUsed/>
    <w:rsid w:val="0051630D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8762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lang w:val="de-DE" w:eastAsia="de-DE"/>
    </w:rPr>
  </w:style>
  <w:style w:type="character" w:customStyle="1" w:styleId="EndnotentextZchn">
    <w:name w:val="Endnotentext Zchn"/>
    <w:link w:val="Endnotentext"/>
    <w:semiHidden/>
    <w:rsid w:val="0087623D"/>
    <w:rPr>
      <w:rFonts w:ascii="Arial" w:eastAsia="Times New Roman" w:hAnsi="Arial"/>
    </w:rPr>
  </w:style>
  <w:style w:type="character" w:customStyle="1" w:styleId="berschrift6Zchn">
    <w:name w:val="Überschrift 6 Zchn"/>
    <w:link w:val="berschrift6"/>
    <w:uiPriority w:val="9"/>
    <w:rsid w:val="003877D0"/>
    <w:rPr>
      <w:rFonts w:ascii="Cambria" w:eastAsia="MS Mincho" w:hAnsi="Cambria" w:cs="Times New Roman"/>
      <w:b/>
      <w:bCs/>
      <w:sz w:val="22"/>
      <w:szCs w:val="22"/>
      <w:lang w:val="de-CH" w:eastAsia="zh-TW"/>
    </w:rPr>
  </w:style>
  <w:style w:type="character" w:styleId="BesuchterLink">
    <w:name w:val="FollowedHyperlink"/>
    <w:uiPriority w:val="99"/>
    <w:semiHidden/>
    <w:unhideWhenUsed/>
    <w:rsid w:val="002417D3"/>
    <w:rPr>
      <w:color w:val="800080"/>
      <w:u w:val="single"/>
    </w:rPr>
  </w:style>
  <w:style w:type="character" w:customStyle="1" w:styleId="FuzeileZchn">
    <w:name w:val="Fußzeile Zchn"/>
    <w:link w:val="Fuzeile"/>
    <w:rsid w:val="00D006EA"/>
    <w:rPr>
      <w:rFonts w:ascii="Arial" w:hAnsi="Arial" w:cs="Arial"/>
      <w:sz w:val="15"/>
      <w:szCs w:val="15"/>
      <w:lang w:val="de-CH" w:eastAsia="zh-TW"/>
    </w:rPr>
  </w:style>
  <w:style w:type="character" w:styleId="Platzhaltertext">
    <w:name w:val="Placeholder Text"/>
    <w:uiPriority w:val="99"/>
    <w:semiHidden/>
    <w:rsid w:val="00EC0477"/>
    <w:rPr>
      <w:color w:val="808080"/>
    </w:rPr>
  </w:style>
  <w:style w:type="paragraph" w:customStyle="1" w:styleId="Figure">
    <w:name w:val="Figure"/>
    <w:basedOn w:val="Textkrper"/>
    <w:rsid w:val="004D6630"/>
    <w:pPr>
      <w:spacing w:before="120" w:line="240" w:lineRule="auto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663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D6630"/>
    <w:rPr>
      <w:rFonts w:ascii="Arial" w:hAnsi="Arial" w:cs="Arial"/>
      <w:sz w:val="22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D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D3D"/>
    <w:rPr>
      <w:rFonts w:ascii="Lucida Grande" w:hAnsi="Lucida Grande" w:cs="Lucida Grande"/>
      <w:sz w:val="18"/>
      <w:szCs w:val="18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tpathology.uzh.ch/de/Diagnosti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6E8DA-EA07-432C-B7B2-5DE44CB3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antrag_zyto.dotx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2404</CharactersWithSpaces>
  <SharedDoc>false</SharedDoc>
  <HyperlinkBase/>
  <HLinks>
    <vt:vector size="18" baseType="variant">
      <vt:variant>
        <vt:i4>7733373</vt:i4>
      </vt:variant>
      <vt:variant>
        <vt:i4>-1</vt:i4>
      </vt:variant>
      <vt:variant>
        <vt:i4>2068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2069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2949138</vt:i4>
      </vt:variant>
      <vt:variant>
        <vt:i4>-1</vt:i4>
      </vt:variant>
      <vt:variant>
        <vt:i4>2071</vt:i4>
      </vt:variant>
      <vt:variant>
        <vt:i4>1</vt:i4>
      </vt:variant>
      <vt:variant>
        <vt:lpwstr>Logo EAEVE-Kombination_RGB_Typ_1_DE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Monika Earle</dc:creator>
  <cp:keywords/>
  <dc:description>Vorlage uzh_brief_mit_absender_d MSO2004 v1 7.5.2010</dc:description>
  <cp:lastModifiedBy>Tina</cp:lastModifiedBy>
  <cp:revision>12</cp:revision>
  <cp:lastPrinted>2014-12-02T16:56:00Z</cp:lastPrinted>
  <dcterms:created xsi:type="dcterms:W3CDTF">2018-08-23T13:19:00Z</dcterms:created>
  <dcterms:modified xsi:type="dcterms:W3CDTF">2022-01-01T17:48:00Z</dcterms:modified>
  <cp:category/>
</cp:coreProperties>
</file>