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EDEC" w14:textId="77777777" w:rsidR="002417D3" w:rsidRPr="00520A29" w:rsidRDefault="0032393D" w:rsidP="0032393D">
      <w:pPr>
        <w:tabs>
          <w:tab w:val="left" w:pos="771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FE03872" w14:textId="77777777" w:rsidR="001C56DC" w:rsidRPr="00165CFF" w:rsidRDefault="001C56DC">
      <w:pPr>
        <w:rPr>
          <w:sz w:val="16"/>
          <w:szCs w:val="16"/>
        </w:rPr>
      </w:pPr>
    </w:p>
    <w:tbl>
      <w:tblPr>
        <w:tblW w:w="9923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"/>
        <w:gridCol w:w="1699"/>
        <w:gridCol w:w="1419"/>
        <w:gridCol w:w="1063"/>
        <w:gridCol w:w="2482"/>
      </w:tblGrid>
      <w:tr w:rsidR="001C56DC" w:rsidRPr="00120F48" w14:paraId="608C267F" w14:textId="77777777" w:rsidTr="00A1549D">
        <w:trPr>
          <w:gridAfter w:val="2"/>
          <w:wAfter w:w="3545" w:type="dxa"/>
          <w:trHeight w:val="567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52B8" w14:textId="77777777" w:rsidR="001C56DC" w:rsidRPr="00120F48" w:rsidRDefault="00D57DA4" w:rsidP="001D27A2">
            <w:pPr>
              <w:spacing w:after="120" w:line="240" w:lineRule="auto"/>
              <w:ind w:left="57"/>
              <w:rPr>
                <w:rFonts w:ascii="WASP 39 M" w:hAnsi="WASP 39 M"/>
                <w:sz w:val="20"/>
              </w:rPr>
            </w:pPr>
            <w:r w:rsidRPr="00D57DA4">
              <w:rPr>
                <w:b/>
                <w:bCs/>
                <w:color w:val="C00000"/>
                <w:sz w:val="28"/>
                <w:szCs w:val="28"/>
              </w:rPr>
              <w:t xml:space="preserve">Antrag für </w:t>
            </w:r>
            <w:r w:rsidR="00406252">
              <w:rPr>
                <w:b/>
                <w:bCs/>
                <w:color w:val="C00000"/>
                <w:sz w:val="28"/>
                <w:szCs w:val="28"/>
              </w:rPr>
              <w:t>die histologische Untersuchung</w:t>
            </w:r>
            <w:r w:rsidRPr="00D57DA4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90EA6">
              <w:rPr>
                <w:b/>
                <w:bCs/>
                <w:color w:val="C00000"/>
                <w:sz w:val="28"/>
                <w:szCs w:val="28"/>
              </w:rPr>
              <w:br/>
            </w:r>
            <w:r w:rsidRPr="00D57DA4">
              <w:rPr>
                <w:b/>
                <w:bCs/>
                <w:color w:val="C00000"/>
                <w:sz w:val="28"/>
                <w:szCs w:val="28"/>
              </w:rPr>
              <w:t xml:space="preserve">von </w:t>
            </w:r>
            <w:r w:rsidR="00D72F0C">
              <w:rPr>
                <w:b/>
                <w:bCs/>
                <w:color w:val="C00000"/>
                <w:sz w:val="28"/>
                <w:szCs w:val="28"/>
              </w:rPr>
              <w:t>Organ</w:t>
            </w:r>
            <w:r w:rsidR="00406252">
              <w:rPr>
                <w:b/>
                <w:bCs/>
                <w:color w:val="C00000"/>
                <w:sz w:val="28"/>
                <w:szCs w:val="28"/>
              </w:rPr>
              <w:t>- und Gewebe</w:t>
            </w:r>
            <w:r w:rsidR="00D72F0C">
              <w:rPr>
                <w:b/>
                <w:bCs/>
                <w:color w:val="C00000"/>
                <w:sz w:val="28"/>
                <w:szCs w:val="28"/>
              </w:rPr>
              <w:t>proben</w:t>
            </w:r>
          </w:p>
        </w:tc>
      </w:tr>
      <w:tr w:rsidR="00406252" w:rsidRPr="00BD14DF" w14:paraId="547256E4" w14:textId="77777777" w:rsidTr="00A1549D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ADC52D" w14:textId="77777777" w:rsidR="00406252" w:rsidRPr="00BD14DF" w:rsidRDefault="00406252" w:rsidP="00D82F14">
            <w:pPr>
              <w:spacing w:before="120" w:after="12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933B5B">
              <w:rPr>
                <w:sz w:val="16"/>
                <w:szCs w:val="16"/>
              </w:rPr>
              <w:t>Bitte füllen</w:t>
            </w:r>
            <w:r>
              <w:rPr>
                <w:sz w:val="16"/>
                <w:szCs w:val="16"/>
              </w:rPr>
              <w:t xml:space="preserve"> Sie</w:t>
            </w:r>
            <w:r w:rsidRPr="00933B5B">
              <w:rPr>
                <w:sz w:val="16"/>
                <w:szCs w:val="16"/>
              </w:rPr>
              <w:t xml:space="preserve"> alle relevanten Felder aus. Mit dem Tabulator </w:t>
            </w:r>
            <w:r>
              <w:rPr>
                <w:sz w:val="16"/>
                <w:szCs w:val="16"/>
              </w:rPr>
              <w:t>springen</w:t>
            </w:r>
            <w:r w:rsidRPr="00933B5B">
              <w:rPr>
                <w:sz w:val="16"/>
                <w:szCs w:val="16"/>
              </w:rPr>
              <w:t xml:space="preserve"> Sie in das nächste Textfeld.</w:t>
            </w:r>
          </w:p>
        </w:tc>
      </w:tr>
      <w:tr w:rsidR="00406252" w:rsidRPr="00BD14DF" w14:paraId="0CA7BE2E" w14:textId="77777777" w:rsidTr="005B690C">
        <w:trPr>
          <w:trHeight w:val="567"/>
        </w:trPr>
        <w:tc>
          <w:tcPr>
            <w:tcW w:w="318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C594C" w14:textId="77777777" w:rsidR="00406252" w:rsidRPr="00BD14DF" w:rsidRDefault="00406252" w:rsidP="001D27A2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 xml:space="preserve">Tierart: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BCA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89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A84BC" w14:textId="77777777" w:rsidR="00406252" w:rsidRPr="00BD14DF" w:rsidRDefault="00406252" w:rsidP="001D27A2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Rasse: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6CA0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30F1E" w14:textId="77777777" w:rsidR="00406252" w:rsidRPr="00BD14DF" w:rsidRDefault="00406252" w:rsidP="001D27A2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des Tieres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6CA0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406252" w:rsidRPr="00BD14DF" w14:paraId="157B10EA" w14:textId="77777777" w:rsidTr="005B690C">
        <w:trPr>
          <w:trHeight w:val="567"/>
        </w:trPr>
        <w:tc>
          <w:tcPr>
            <w:tcW w:w="3189" w:type="dxa"/>
            <w:shd w:val="clear" w:color="auto" w:fill="auto"/>
            <w:vAlign w:val="center"/>
          </w:tcPr>
          <w:p w14:paraId="1A379ABE" w14:textId="77777777" w:rsidR="00406252" w:rsidRPr="00BD14DF" w:rsidRDefault="00406252" w:rsidP="001D27A2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Alter:</w:t>
            </w:r>
            <w:r w:rsidRPr="00BD14DF">
              <w:rPr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CA0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14:paraId="62382F0E" w14:textId="77777777" w:rsidR="00406252" w:rsidRPr="00BD14DF" w:rsidRDefault="00406252" w:rsidP="001D27A2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Geschlecht:</w:t>
            </w:r>
            <w:r w:rsidRPr="00BD14DF">
              <w:rPr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6CA0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20722998" w14:textId="77777777" w:rsidR="00A61A00" w:rsidRDefault="00406252" w:rsidP="001D27A2">
            <w:pPr>
              <w:spacing w:line="240" w:lineRule="auto"/>
              <w:ind w:left="57"/>
              <w:rPr>
                <w:bCs/>
                <w:sz w:val="18"/>
                <w:szCs w:val="18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Chip-Nummer</w:t>
            </w:r>
            <w:r w:rsidR="00E72B85">
              <w:rPr>
                <w:b/>
                <w:sz w:val="18"/>
                <w:szCs w:val="18"/>
                <w:lang w:val="en-GB"/>
              </w:rPr>
              <w:t>/Ohrmarke und TVD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</w:p>
          <w:p w14:paraId="56B26936" w14:textId="77777777" w:rsidR="00406252" w:rsidRPr="00BD14DF" w:rsidRDefault="00406252" w:rsidP="001D27A2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6CA0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406252" w:rsidRPr="00BD14DF" w14:paraId="1713B341" w14:textId="77777777" w:rsidTr="00CB55E0">
        <w:trPr>
          <w:trHeight w:val="1732"/>
        </w:trPr>
        <w:tc>
          <w:tcPr>
            <w:tcW w:w="6378" w:type="dxa"/>
            <w:gridSpan w:val="4"/>
            <w:shd w:val="clear" w:color="auto" w:fill="auto"/>
          </w:tcPr>
          <w:p w14:paraId="2D44A1BF" w14:textId="77777777" w:rsidR="00D82F14" w:rsidRPr="005C1166" w:rsidRDefault="00D82F14" w:rsidP="001D27A2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5C1166">
              <w:rPr>
                <w:b/>
                <w:sz w:val="18"/>
                <w:szCs w:val="18"/>
                <w:lang w:val="en-GB"/>
              </w:rPr>
              <w:t>Einsende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5C116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C1166">
              <w:rPr>
                <w:sz w:val="18"/>
                <w:szCs w:val="18"/>
                <w:lang w:val="en-GB"/>
              </w:rPr>
              <w:t>(Klinik/Praxis):</w:t>
            </w:r>
            <w:r w:rsidRPr="005C116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C1166">
              <w:rPr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E6CA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1166">
              <w:rPr>
                <w:sz w:val="18"/>
                <w:szCs w:val="18"/>
                <w:lang w:val="en-GB"/>
              </w:rPr>
            </w:r>
            <w:r w:rsidRPr="005C1166">
              <w:rPr>
                <w:sz w:val="18"/>
                <w:szCs w:val="18"/>
                <w:lang w:val="en-GB"/>
              </w:rPr>
              <w:fldChar w:fldCharType="separate"/>
            </w:r>
            <w:r w:rsidR="002E6CA0">
              <w:rPr>
                <w:sz w:val="18"/>
                <w:szCs w:val="18"/>
                <w:lang w:val="en-GB"/>
              </w:rPr>
              <w:t> </w:t>
            </w:r>
            <w:r w:rsidR="002E6CA0">
              <w:rPr>
                <w:sz w:val="18"/>
                <w:szCs w:val="18"/>
                <w:lang w:val="en-GB"/>
              </w:rPr>
              <w:t> </w:t>
            </w:r>
            <w:r w:rsidR="002E6CA0">
              <w:rPr>
                <w:sz w:val="18"/>
                <w:szCs w:val="18"/>
                <w:lang w:val="en-GB"/>
              </w:rPr>
              <w:t> </w:t>
            </w:r>
            <w:r w:rsidR="002E6CA0">
              <w:rPr>
                <w:sz w:val="18"/>
                <w:szCs w:val="18"/>
                <w:lang w:val="en-GB"/>
              </w:rPr>
              <w:t> </w:t>
            </w:r>
            <w:r w:rsidR="002E6CA0">
              <w:rPr>
                <w:sz w:val="18"/>
                <w:szCs w:val="18"/>
                <w:lang w:val="en-GB"/>
              </w:rPr>
              <w:t> </w:t>
            </w:r>
            <w:r w:rsidRPr="005C1166">
              <w:rPr>
                <w:sz w:val="18"/>
                <w:szCs w:val="18"/>
                <w:lang w:val="en-GB"/>
              </w:rPr>
              <w:fldChar w:fldCharType="end"/>
            </w:r>
          </w:p>
          <w:p w14:paraId="3CFDF3D4" w14:textId="58F798AD" w:rsidR="00D82F14" w:rsidRPr="005C1166" w:rsidRDefault="00D82F14" w:rsidP="001D27A2">
            <w:pPr>
              <w:tabs>
                <w:tab w:val="left" w:pos="851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5C1166">
              <w:rPr>
                <w:sz w:val="18"/>
                <w:szCs w:val="18"/>
                <w:lang w:val="en-GB"/>
              </w:rPr>
              <w:t xml:space="preserve">Name, </w:t>
            </w:r>
            <w:proofErr w:type="spellStart"/>
            <w:r w:rsidRPr="005C1166">
              <w:rPr>
                <w:sz w:val="18"/>
                <w:szCs w:val="18"/>
                <w:lang w:val="en-GB"/>
              </w:rPr>
              <w:t>Vorname</w:t>
            </w:r>
            <w:proofErr w:type="spellEnd"/>
            <w:r w:rsidRPr="005C1166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5C1166">
              <w:rPr>
                <w:sz w:val="18"/>
                <w:szCs w:val="18"/>
                <w:lang w:val="en-GB"/>
              </w:rPr>
              <w:t>Tierärzt</w:t>
            </w:r>
            <w:proofErr w:type="spellEnd"/>
            <w:r w:rsidR="00A53D2B">
              <w:rPr>
                <w:sz w:val="18"/>
                <w:szCs w:val="18"/>
                <w:lang w:val="en-GB"/>
              </w:rPr>
              <w:t>*in</w:t>
            </w:r>
            <w:r w:rsidRPr="005C1166">
              <w:rPr>
                <w:sz w:val="18"/>
                <w:szCs w:val="18"/>
                <w:lang w:val="en-GB"/>
              </w:rPr>
              <w:t>):</w:t>
            </w:r>
            <w:r w:rsidRPr="005C1166">
              <w:rPr>
                <w:sz w:val="18"/>
                <w:szCs w:val="18"/>
              </w:rPr>
              <w:t xml:space="preserve"> </w:t>
            </w:r>
            <w:r w:rsidRPr="005C1166">
              <w:rPr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E6CA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1166">
              <w:rPr>
                <w:sz w:val="18"/>
                <w:szCs w:val="18"/>
                <w:lang w:val="en-GB"/>
              </w:rPr>
            </w:r>
            <w:r w:rsidRPr="005C116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5C1166">
              <w:rPr>
                <w:sz w:val="18"/>
                <w:szCs w:val="18"/>
                <w:lang w:val="en-GB"/>
              </w:rPr>
              <w:fldChar w:fldCharType="end"/>
            </w:r>
          </w:p>
          <w:p w14:paraId="757FE4E1" w14:textId="77777777" w:rsidR="00D82F14" w:rsidRPr="005C1166" w:rsidRDefault="00D82F14" w:rsidP="001D27A2">
            <w:pPr>
              <w:tabs>
                <w:tab w:val="left" w:pos="851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5C1166">
              <w:rPr>
                <w:sz w:val="18"/>
                <w:szCs w:val="18"/>
              </w:rPr>
              <w:t xml:space="preserve">Adresse: </w:t>
            </w:r>
            <w:r w:rsidRPr="005C1166">
              <w:rPr>
                <w:sz w:val="18"/>
                <w:szCs w:val="18"/>
              </w:rPr>
              <w:tab/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6CA0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5C1166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467C75E9" w14:textId="77777777" w:rsidR="00D82F14" w:rsidRPr="005C1166" w:rsidRDefault="00D82F14" w:rsidP="001D27A2">
            <w:pPr>
              <w:tabs>
                <w:tab w:val="left" w:pos="851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5C1166">
              <w:rPr>
                <w:sz w:val="18"/>
                <w:szCs w:val="18"/>
              </w:rPr>
              <w:t xml:space="preserve">PLZ, Ort: </w:t>
            </w:r>
            <w:r w:rsidRPr="005C1166">
              <w:rPr>
                <w:sz w:val="18"/>
                <w:szCs w:val="18"/>
              </w:rPr>
              <w:tab/>
            </w:r>
            <w:r w:rsidRPr="005C116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E6CA0">
              <w:rPr>
                <w:sz w:val="18"/>
                <w:szCs w:val="18"/>
              </w:rPr>
              <w:instrText xml:space="preserve"> FORMTEXT </w:instrText>
            </w:r>
            <w:r w:rsidRPr="005C1166">
              <w:rPr>
                <w:sz w:val="18"/>
                <w:szCs w:val="18"/>
              </w:rPr>
            </w:r>
            <w:r w:rsidRPr="005C116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C1166">
              <w:rPr>
                <w:sz w:val="18"/>
                <w:szCs w:val="18"/>
              </w:rPr>
              <w:fldChar w:fldCharType="end"/>
            </w:r>
          </w:p>
          <w:p w14:paraId="2FC45452" w14:textId="77777777" w:rsidR="00406252" w:rsidRPr="00BD14DF" w:rsidRDefault="00D82F14" w:rsidP="00AA661D">
            <w:pPr>
              <w:tabs>
                <w:tab w:val="left" w:pos="851"/>
                <w:tab w:val="left" w:pos="1500"/>
                <w:tab w:val="left" w:pos="2552"/>
                <w:tab w:val="left" w:pos="3970"/>
              </w:tabs>
              <w:spacing w:before="80" w:after="80" w:line="240" w:lineRule="auto"/>
              <w:ind w:left="57"/>
              <w:rPr>
                <w:b/>
                <w:sz w:val="20"/>
              </w:rPr>
            </w:pPr>
            <w:r w:rsidRPr="007A6C47">
              <w:rPr>
                <w:b/>
                <w:sz w:val="18"/>
                <w:szCs w:val="18"/>
              </w:rPr>
              <w:t>Telefon:</w:t>
            </w:r>
            <w:r w:rsidRPr="005C1166">
              <w:rPr>
                <w:sz w:val="18"/>
                <w:szCs w:val="18"/>
              </w:rPr>
              <w:t xml:space="preserve"> </w:t>
            </w:r>
            <w:r w:rsidRPr="005C1166">
              <w:rPr>
                <w:sz w:val="18"/>
                <w:szCs w:val="18"/>
              </w:rPr>
              <w:tab/>
            </w:r>
            <w:r w:rsidRPr="005C116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E6CA0">
              <w:rPr>
                <w:sz w:val="18"/>
                <w:szCs w:val="18"/>
              </w:rPr>
              <w:instrText xml:space="preserve"> FORMTEXT </w:instrText>
            </w:r>
            <w:r w:rsidRPr="005C1166">
              <w:rPr>
                <w:sz w:val="18"/>
                <w:szCs w:val="18"/>
              </w:rPr>
            </w:r>
            <w:r w:rsidRPr="005C116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C11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5" w:type="dxa"/>
            <w:gridSpan w:val="2"/>
            <w:vMerge w:val="restart"/>
            <w:shd w:val="clear" w:color="auto" w:fill="auto"/>
          </w:tcPr>
          <w:p w14:paraId="19E39E1D" w14:textId="77777777" w:rsidR="00406252" w:rsidRDefault="00406252" w:rsidP="001D27A2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Bericht und Rechnung an:</w:t>
            </w:r>
          </w:p>
          <w:p w14:paraId="4C358D96" w14:textId="6C330BDF" w:rsidR="00406252" w:rsidRDefault="00406252" w:rsidP="001D27A2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1D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53D2B">
              <w:rPr>
                <w:b/>
                <w:sz w:val="18"/>
                <w:szCs w:val="18"/>
                <w:lang w:val="en-GB"/>
              </w:rPr>
            </w:r>
            <w:r w:rsidR="00A53D2B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Tierärzt</w:t>
            </w:r>
            <w:proofErr w:type="spellEnd"/>
            <w:r w:rsidR="00A53D2B">
              <w:rPr>
                <w:b/>
                <w:sz w:val="18"/>
                <w:szCs w:val="18"/>
                <w:lang w:val="en-GB"/>
              </w:rPr>
              <w:t>*in</w:t>
            </w:r>
          </w:p>
          <w:p w14:paraId="3D857F2C" w14:textId="77777777" w:rsidR="00406252" w:rsidRDefault="00406252" w:rsidP="001D27A2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2F4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456C7FFE" w14:textId="77777777" w:rsidR="00406252" w:rsidRDefault="00406252" w:rsidP="005B690C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Bericht</w:t>
            </w:r>
            <w:r w:rsidRPr="00BD14DF">
              <w:rPr>
                <w:b/>
                <w:sz w:val="18"/>
                <w:szCs w:val="18"/>
              </w:rPr>
              <w:t>:</w:t>
            </w:r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53D2B">
              <w:rPr>
                <w:sz w:val="18"/>
                <w:szCs w:val="18"/>
                <w:lang w:val="en-US"/>
              </w:rPr>
            </w:r>
            <w:r w:rsidR="00A53D2B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r w:rsidRPr="00BD14DF">
              <w:rPr>
                <w:sz w:val="18"/>
                <w:szCs w:val="18"/>
                <w:lang w:val="en-US"/>
              </w:rPr>
              <w:t xml:space="preserve"> per </w:t>
            </w:r>
            <w:r w:rsidR="005B690C">
              <w:rPr>
                <w:sz w:val="18"/>
                <w:szCs w:val="18"/>
                <w:lang w:val="en-US"/>
              </w:rPr>
              <w:t>E-Mail</w:t>
            </w:r>
            <w:r w:rsidR="005B690C">
              <w:rPr>
                <w:sz w:val="18"/>
                <w:szCs w:val="18"/>
                <w:lang w:val="en-US"/>
              </w:rPr>
              <w:br/>
            </w:r>
            <w:r w:rsidRPr="005B690C">
              <w:rPr>
                <w:b/>
                <w:sz w:val="18"/>
                <w:szCs w:val="18"/>
                <w:lang w:val="en-GB"/>
              </w:rPr>
              <w:t>E-Mail-Adresse: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690C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616F6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  <w:p w14:paraId="6E771846" w14:textId="77777777" w:rsidR="005B690C" w:rsidRPr="00E72B85" w:rsidRDefault="00E72B85" w:rsidP="005B690C">
            <w:pPr>
              <w:spacing w:before="120" w:after="80" w:line="240" w:lineRule="auto"/>
              <w:ind w:left="57"/>
              <w:rPr>
                <w:i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90C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53D2B">
              <w:rPr>
                <w:b/>
                <w:sz w:val="18"/>
                <w:szCs w:val="18"/>
                <w:lang w:val="en-GB"/>
              </w:rPr>
            </w:r>
            <w:r w:rsidR="00A53D2B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Schnellschnitt (Nativmaterial)</w:t>
            </w:r>
            <w:r w:rsidR="005B690C">
              <w:rPr>
                <w:b/>
                <w:sz w:val="18"/>
                <w:szCs w:val="18"/>
                <w:lang w:val="en-GB"/>
              </w:rPr>
              <w:br/>
            </w:r>
            <w:r w:rsidR="005B690C" w:rsidRPr="005B690C">
              <w:rPr>
                <w:b/>
                <w:sz w:val="18"/>
                <w:szCs w:val="18"/>
                <w:lang w:val="en-GB"/>
              </w:rPr>
              <w:sym w:font="Wingdings" w:char="F0E0"/>
            </w:r>
            <w:r w:rsidRPr="00E72B85">
              <w:rPr>
                <w:i/>
                <w:sz w:val="18"/>
                <w:szCs w:val="18"/>
                <w:lang w:val="en-GB"/>
              </w:rPr>
              <w:t>Anmelden unter: 044 635 85 84</w:t>
            </w:r>
            <w:r w:rsidR="005B690C">
              <w:rPr>
                <w:i/>
                <w:sz w:val="18"/>
                <w:szCs w:val="18"/>
                <w:lang w:val="en-GB"/>
              </w:rPr>
              <w:br/>
            </w:r>
            <w:r w:rsidR="005B690C" w:rsidRPr="005B690C">
              <w:rPr>
                <w:b/>
                <w:sz w:val="18"/>
                <w:szCs w:val="18"/>
                <w:lang w:val="en-GB"/>
              </w:rPr>
              <w:t xml:space="preserve">Befund per Telefon </w:t>
            </w:r>
            <w:proofErr w:type="gramStart"/>
            <w:r w:rsidR="005B690C" w:rsidRPr="005B690C">
              <w:rPr>
                <w:b/>
                <w:sz w:val="18"/>
                <w:szCs w:val="18"/>
                <w:lang w:val="en-GB"/>
              </w:rPr>
              <w:t>an</w:t>
            </w:r>
            <w:proofErr w:type="gramEnd"/>
            <w:r w:rsidR="005B690C" w:rsidRPr="005B690C">
              <w:rPr>
                <w:b/>
                <w:sz w:val="18"/>
                <w:szCs w:val="18"/>
                <w:lang w:val="en-GB"/>
              </w:rPr>
              <w:t xml:space="preserve"> Tel.Nr.:</w:t>
            </w:r>
            <w:r w:rsidR="005B690C">
              <w:rPr>
                <w:i/>
                <w:sz w:val="18"/>
                <w:szCs w:val="18"/>
                <w:lang w:val="en-GB"/>
              </w:rPr>
              <w:t xml:space="preserve"> </w:t>
            </w:r>
            <w:r w:rsidR="005B690C"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B690C" w:rsidRPr="00101C78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B690C" w:rsidRPr="00D616F6">
              <w:rPr>
                <w:sz w:val="18"/>
                <w:szCs w:val="18"/>
                <w:lang w:val="en-GB"/>
              </w:rPr>
            </w:r>
            <w:r w:rsidR="005B690C" w:rsidRPr="00D616F6">
              <w:rPr>
                <w:sz w:val="18"/>
                <w:szCs w:val="18"/>
                <w:lang w:val="en-GB"/>
              </w:rPr>
              <w:fldChar w:fldCharType="separate"/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 w:rsidRPr="00D616F6">
              <w:rPr>
                <w:sz w:val="18"/>
                <w:szCs w:val="18"/>
                <w:lang w:val="en-GB"/>
              </w:rPr>
              <w:fldChar w:fldCharType="end"/>
            </w:r>
            <w:r w:rsidR="00101C78">
              <w:rPr>
                <w:sz w:val="18"/>
                <w:szCs w:val="18"/>
                <w:lang w:val="en-GB"/>
              </w:rPr>
              <w:br/>
            </w:r>
          </w:p>
          <w:p w14:paraId="69EB2FEF" w14:textId="77777777" w:rsidR="00406252" w:rsidRDefault="00E72B85" w:rsidP="005B690C">
            <w:pPr>
              <w:spacing w:before="12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53D2B">
              <w:rPr>
                <w:b/>
                <w:sz w:val="18"/>
                <w:szCs w:val="18"/>
                <w:lang w:val="en-GB"/>
              </w:rPr>
            </w:r>
            <w:r w:rsidR="00A53D2B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Express (Formalin</w:t>
            </w:r>
            <w:r w:rsidR="005B690C">
              <w:rPr>
                <w:b/>
                <w:sz w:val="18"/>
                <w:szCs w:val="18"/>
                <w:lang w:val="en-GB"/>
              </w:rPr>
              <w:t>-</w:t>
            </w:r>
            <w:r>
              <w:rPr>
                <w:b/>
                <w:sz w:val="18"/>
                <w:szCs w:val="18"/>
                <w:lang w:val="en-GB"/>
              </w:rPr>
              <w:t>fixiert</w:t>
            </w:r>
            <w:r w:rsidR="005B690C">
              <w:rPr>
                <w:b/>
                <w:sz w:val="18"/>
                <w:szCs w:val="18"/>
                <w:lang w:val="en-GB"/>
              </w:rPr>
              <w:t>es Gewebe</w:t>
            </w:r>
            <w:r>
              <w:rPr>
                <w:b/>
                <w:sz w:val="18"/>
                <w:szCs w:val="18"/>
                <w:lang w:val="en-GB"/>
              </w:rPr>
              <w:t>)</w:t>
            </w:r>
            <w:r w:rsidR="005B690C">
              <w:rPr>
                <w:b/>
                <w:sz w:val="18"/>
                <w:szCs w:val="18"/>
                <w:lang w:val="en-GB"/>
              </w:rPr>
              <w:br/>
              <w:t xml:space="preserve">Befund per E-Mail an: </w:t>
            </w:r>
            <w:r w:rsidR="005B690C"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B690C" w:rsidRPr="005B690C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B690C" w:rsidRPr="00D616F6">
              <w:rPr>
                <w:sz w:val="18"/>
                <w:szCs w:val="18"/>
                <w:lang w:val="en-GB"/>
              </w:rPr>
            </w:r>
            <w:r w:rsidR="005B690C" w:rsidRPr="00D616F6">
              <w:rPr>
                <w:sz w:val="18"/>
                <w:szCs w:val="18"/>
                <w:lang w:val="en-GB"/>
              </w:rPr>
              <w:fldChar w:fldCharType="separate"/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>
              <w:rPr>
                <w:noProof/>
                <w:sz w:val="18"/>
                <w:szCs w:val="18"/>
                <w:lang w:val="en-GB"/>
              </w:rPr>
              <w:t> </w:t>
            </w:r>
            <w:r w:rsidR="005B690C" w:rsidRPr="00D616F6">
              <w:rPr>
                <w:sz w:val="18"/>
                <w:szCs w:val="18"/>
                <w:lang w:val="en-GB"/>
              </w:rPr>
              <w:fldChar w:fldCharType="end"/>
            </w:r>
            <w:r w:rsidR="00AA661D">
              <w:rPr>
                <w:sz w:val="18"/>
                <w:szCs w:val="18"/>
                <w:lang w:val="en-GB"/>
              </w:rPr>
              <w:br/>
            </w:r>
          </w:p>
          <w:p w14:paraId="7E9AE36C" w14:textId="77777777" w:rsidR="00CB55E0" w:rsidRPr="00BD14DF" w:rsidRDefault="00CB55E0" w:rsidP="00CB55E0">
            <w:pPr>
              <w:spacing w:before="120" w:after="80"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53D2B">
              <w:rPr>
                <w:b/>
                <w:sz w:val="18"/>
                <w:szCs w:val="18"/>
                <w:lang w:val="en-GB"/>
              </w:rPr>
            </w:r>
            <w:r w:rsidR="00A53D2B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TEM Elektronenmikroskopie</w:t>
            </w:r>
          </w:p>
        </w:tc>
      </w:tr>
      <w:tr w:rsidR="00406252" w:rsidRPr="00BD14DF" w14:paraId="227A8A4E" w14:textId="77777777" w:rsidTr="00CB55E0">
        <w:trPr>
          <w:trHeight w:val="1732"/>
        </w:trPr>
        <w:tc>
          <w:tcPr>
            <w:tcW w:w="6378" w:type="dxa"/>
            <w:gridSpan w:val="4"/>
            <w:shd w:val="clear" w:color="auto" w:fill="auto"/>
          </w:tcPr>
          <w:p w14:paraId="69D07264" w14:textId="36C75493" w:rsidR="00406252" w:rsidRPr="00BD14DF" w:rsidRDefault="00406252" w:rsidP="001D27A2">
            <w:pPr>
              <w:tabs>
                <w:tab w:val="left" w:pos="1500"/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Besitzer</w:t>
            </w:r>
            <w:r w:rsidR="00A53D2B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(Name, Vorname):</w:t>
            </w:r>
            <w:r w:rsidRPr="00BD14DF">
              <w:rPr>
                <w:sz w:val="18"/>
                <w:szCs w:val="18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661D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7CC165DA" w14:textId="77777777" w:rsidR="00406252" w:rsidRDefault="00406252" w:rsidP="001D27A2">
            <w:pPr>
              <w:tabs>
                <w:tab w:val="left" w:pos="851"/>
                <w:tab w:val="right" w:pos="10348"/>
              </w:tabs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</w:rPr>
              <w:t xml:space="preserve">Adresse: </w:t>
            </w:r>
            <w:r>
              <w:rPr>
                <w:sz w:val="18"/>
                <w:szCs w:val="18"/>
              </w:rPr>
              <w:tab/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226D623F" w14:textId="77777777" w:rsidR="00406252" w:rsidRPr="00BD14DF" w:rsidRDefault="00406252" w:rsidP="001D27A2">
            <w:pPr>
              <w:tabs>
                <w:tab w:val="left" w:pos="851"/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BD14D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LZ</w:t>
            </w:r>
            <w:r w:rsidRPr="00BD14DF">
              <w:rPr>
                <w:sz w:val="18"/>
                <w:szCs w:val="18"/>
              </w:rPr>
              <w:t xml:space="preserve">, Ort: </w:t>
            </w:r>
            <w:r>
              <w:rPr>
                <w:sz w:val="18"/>
                <w:szCs w:val="18"/>
              </w:rPr>
              <w:tab/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5" w:type="dxa"/>
            <w:gridSpan w:val="2"/>
            <w:vMerge/>
            <w:shd w:val="clear" w:color="auto" w:fill="auto"/>
          </w:tcPr>
          <w:p w14:paraId="595EBCB6" w14:textId="77777777" w:rsidR="00406252" w:rsidRPr="00BD14DF" w:rsidRDefault="00406252" w:rsidP="001D27A2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</w:p>
        </w:tc>
      </w:tr>
      <w:tr w:rsidR="00D72F0C" w:rsidRPr="0090423C" w14:paraId="13D7B6F5" w14:textId="77777777" w:rsidTr="00A53D2B">
        <w:trPr>
          <w:trHeight w:val="1549"/>
        </w:trPr>
        <w:tc>
          <w:tcPr>
            <w:tcW w:w="9923" w:type="dxa"/>
            <w:gridSpan w:val="6"/>
            <w:shd w:val="clear" w:color="auto" w:fill="auto"/>
          </w:tcPr>
          <w:p w14:paraId="5218934C" w14:textId="77777777" w:rsidR="00D72F0C" w:rsidRPr="0090423C" w:rsidRDefault="00D72F0C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23C">
              <w:rPr>
                <w:rFonts w:ascii="Arial" w:hAnsi="Arial" w:cs="Arial"/>
                <w:b/>
                <w:sz w:val="18"/>
                <w:szCs w:val="18"/>
                <w:lang w:val="de-CH"/>
              </w:rPr>
              <w:t>Anamnese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8"/>
                <w:szCs w:val="18"/>
                <w:lang w:val="de-CH"/>
              </w:rPr>
              <w:t>(Symptome? Seit wann? Behandlung? Makroskopische Befunde? Ultraschall? Röntgen?):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2E6CA0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r>
            <w:r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90423C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90423C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CF7920" w:rsidRPr="0090423C" w14:paraId="754ABD28" w14:textId="77777777" w:rsidTr="00A53D2B">
        <w:trPr>
          <w:trHeight w:val="848"/>
        </w:trPr>
        <w:tc>
          <w:tcPr>
            <w:tcW w:w="9923" w:type="dxa"/>
            <w:gridSpan w:val="6"/>
            <w:shd w:val="clear" w:color="auto" w:fill="auto"/>
          </w:tcPr>
          <w:p w14:paraId="5592A181" w14:textId="77777777" w:rsidR="00CF7920" w:rsidRPr="0090423C" w:rsidRDefault="00CF7920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Organ/Gewebe </w:t>
            </w:r>
            <w:r w:rsidRPr="00D72F0C">
              <w:rPr>
                <w:rFonts w:ascii="Arial" w:hAnsi="Arial" w:cs="Arial"/>
                <w:sz w:val="18"/>
                <w:szCs w:val="18"/>
                <w:lang w:val="de-CH"/>
              </w:rPr>
              <w:t>(wenn nötig, genaue Lokalisation im Organ angeben):</w:t>
            </w:r>
            <w:r w:rsidR="00F056E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056E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="00F056E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F056E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F056E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="00F056E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D82F14" w:rsidRPr="0090423C" w14:paraId="0B9BA1CE" w14:textId="77777777" w:rsidTr="00A1549D">
        <w:tc>
          <w:tcPr>
            <w:tcW w:w="9923" w:type="dxa"/>
            <w:gridSpan w:val="6"/>
            <w:shd w:val="clear" w:color="auto" w:fill="auto"/>
          </w:tcPr>
          <w:p w14:paraId="4F47ABEE" w14:textId="77777777" w:rsidR="00D82F14" w:rsidRDefault="00D82F14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Entnahmedatum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Pr="00F056E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15BC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056E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056E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056E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F7920" w:rsidRPr="0090423C" w14:paraId="7CAAA80C" w14:textId="77777777" w:rsidTr="00AA661D">
        <w:trPr>
          <w:trHeight w:val="1025"/>
        </w:trPr>
        <w:tc>
          <w:tcPr>
            <w:tcW w:w="9923" w:type="dxa"/>
            <w:gridSpan w:val="6"/>
            <w:shd w:val="clear" w:color="auto" w:fill="auto"/>
          </w:tcPr>
          <w:p w14:paraId="6C9B153B" w14:textId="78A9AD32" w:rsidR="00CF7920" w:rsidRDefault="00CF7920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Verdachtsdiagnose</w:t>
            </w:r>
            <w:r w:rsidR="00406252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/</w:t>
            </w:r>
            <w:r w:rsidR="00406252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spezifische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Fragestellung: </w:t>
            </w:r>
            <w:r w:rsidRPr="00F056EA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A15BCA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F056EA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F056E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F056EA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F056EA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"/>
          </w:p>
          <w:p w14:paraId="20663F64" w14:textId="77777777" w:rsidR="00A53D2B" w:rsidRDefault="00A53D2B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148A5785" w14:textId="15D71E14" w:rsidR="00A15BCA" w:rsidRDefault="00A53D2B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en-GB"/>
              </w:rPr>
            </w:r>
            <w:r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Immunhistochemische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Untersuchung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falls von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Patholog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*in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als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sinnvoll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erachtet</w:t>
            </w:r>
            <w:proofErr w:type="spellEnd"/>
          </w:p>
          <w:p w14:paraId="1A4C5020" w14:textId="77777777" w:rsidR="00A15BCA" w:rsidRPr="0090423C" w:rsidRDefault="00A15BCA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AD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53D2B">
              <w:rPr>
                <w:b/>
                <w:sz w:val="18"/>
                <w:szCs w:val="18"/>
                <w:lang w:val="en-GB"/>
              </w:rPr>
            </w:r>
            <w:r w:rsidR="00A53D2B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90415">
              <w:rPr>
                <w:rFonts w:ascii="Arial" w:hAnsi="Arial" w:cs="Arial"/>
                <w:sz w:val="16"/>
                <w:szCs w:val="16"/>
                <w:lang w:val="en-GB"/>
              </w:rPr>
              <w:t>Tumorverdacht: Markierung des Randes mit Farbe durch Patholog*in</w:t>
            </w:r>
          </w:p>
        </w:tc>
      </w:tr>
      <w:tr w:rsidR="00452AE8" w:rsidRPr="00D72F0C" w14:paraId="7A038A7F" w14:textId="77777777" w:rsidTr="00A1549D">
        <w:trPr>
          <w:trHeight w:val="84"/>
        </w:trPr>
        <w:tc>
          <w:tcPr>
            <w:tcW w:w="3260" w:type="dxa"/>
            <w:gridSpan w:val="2"/>
            <w:shd w:val="clear" w:color="auto" w:fill="auto"/>
          </w:tcPr>
          <w:p w14:paraId="39FDDF0D" w14:textId="0D9AAC48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72F0C">
              <w:rPr>
                <w:rFonts w:ascii="Arial" w:hAnsi="Arial" w:cs="Arial"/>
                <w:b/>
                <w:sz w:val="18"/>
                <w:szCs w:val="18"/>
                <w:lang w:val="de-CH"/>
              </w:rPr>
              <w:t>Laboruntersuchu</w:t>
            </w:r>
            <w:r w:rsidR="00A53D2B">
              <w:rPr>
                <w:rFonts w:ascii="Arial" w:hAnsi="Arial" w:cs="Arial"/>
                <w:b/>
                <w:sz w:val="18"/>
                <w:szCs w:val="18"/>
                <w:lang w:val="de-CH"/>
              </w:rPr>
              <w:t>n</w:t>
            </w:r>
            <w:r w:rsidRPr="00D72F0C">
              <w:rPr>
                <w:rFonts w:ascii="Arial" w:hAnsi="Arial" w:cs="Arial"/>
                <w:b/>
                <w:sz w:val="18"/>
                <w:szCs w:val="18"/>
                <w:lang w:val="de-CH"/>
              </w:rPr>
              <w:t>gen: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5B62D7F4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Resultate:</w:t>
            </w:r>
          </w:p>
        </w:tc>
      </w:tr>
      <w:tr w:rsidR="00452AE8" w:rsidRPr="00D72F0C" w14:paraId="1DE3CC89" w14:textId="77777777" w:rsidTr="00A1549D">
        <w:trPr>
          <w:trHeight w:val="82"/>
        </w:trPr>
        <w:tc>
          <w:tcPr>
            <w:tcW w:w="3260" w:type="dxa"/>
            <w:gridSpan w:val="2"/>
            <w:shd w:val="clear" w:color="auto" w:fill="auto"/>
          </w:tcPr>
          <w:p w14:paraId="74E528B0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9"/>
            <w:r w:rsidRPr="00590415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6"/>
                <w:szCs w:val="16"/>
                <w:lang w:val="de-CH"/>
              </w:rPr>
              <w:t>Bakteriologie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4" w:name="Text57"/>
          </w:p>
        </w:tc>
        <w:bookmarkEnd w:id="4"/>
        <w:tc>
          <w:tcPr>
            <w:tcW w:w="6663" w:type="dxa"/>
            <w:gridSpan w:val="4"/>
            <w:shd w:val="clear" w:color="auto" w:fill="auto"/>
          </w:tcPr>
          <w:p w14:paraId="1656E033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5"/>
          </w:p>
        </w:tc>
      </w:tr>
      <w:tr w:rsidR="00452AE8" w:rsidRPr="00D72F0C" w14:paraId="0FE1732E" w14:textId="77777777" w:rsidTr="00A1549D">
        <w:trPr>
          <w:trHeight w:val="82"/>
        </w:trPr>
        <w:tc>
          <w:tcPr>
            <w:tcW w:w="3260" w:type="dxa"/>
            <w:gridSpan w:val="2"/>
            <w:shd w:val="clear" w:color="auto" w:fill="auto"/>
          </w:tcPr>
          <w:p w14:paraId="472A6C9A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0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6"/>
                <w:szCs w:val="16"/>
                <w:lang w:val="de-CH"/>
              </w:rPr>
              <w:t>Parasitologie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7" w:name="Text58"/>
          </w:p>
        </w:tc>
        <w:bookmarkEnd w:id="7"/>
        <w:tc>
          <w:tcPr>
            <w:tcW w:w="6663" w:type="dxa"/>
            <w:gridSpan w:val="4"/>
            <w:shd w:val="clear" w:color="auto" w:fill="auto"/>
          </w:tcPr>
          <w:p w14:paraId="419518B3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452AE8" w:rsidRPr="00D72F0C" w14:paraId="3D4B7AAA" w14:textId="77777777" w:rsidTr="00A1549D">
        <w:trPr>
          <w:trHeight w:val="82"/>
        </w:trPr>
        <w:tc>
          <w:tcPr>
            <w:tcW w:w="3260" w:type="dxa"/>
            <w:gridSpan w:val="2"/>
            <w:shd w:val="clear" w:color="auto" w:fill="auto"/>
          </w:tcPr>
          <w:p w14:paraId="570C719E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1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6"/>
                <w:szCs w:val="16"/>
                <w:lang w:val="de-CH"/>
              </w:rPr>
              <w:t>Blutuntersuchung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9" w:name="Text59"/>
          </w:p>
        </w:tc>
        <w:bookmarkEnd w:id="9"/>
        <w:tc>
          <w:tcPr>
            <w:tcW w:w="6663" w:type="dxa"/>
            <w:gridSpan w:val="4"/>
            <w:shd w:val="clear" w:color="auto" w:fill="auto"/>
          </w:tcPr>
          <w:p w14:paraId="136FA64C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452AE8" w:rsidRPr="00D72F0C" w14:paraId="7E9B9F6C" w14:textId="77777777" w:rsidTr="00A1549D">
        <w:trPr>
          <w:trHeight w:val="82"/>
        </w:trPr>
        <w:tc>
          <w:tcPr>
            <w:tcW w:w="3260" w:type="dxa"/>
            <w:gridSpan w:val="2"/>
            <w:shd w:val="clear" w:color="auto" w:fill="auto"/>
          </w:tcPr>
          <w:p w14:paraId="13ADA96C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2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6"/>
                <w:szCs w:val="16"/>
                <w:lang w:val="de-CH"/>
              </w:rPr>
              <w:t>Mykologie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11" w:name="Text60"/>
          </w:p>
        </w:tc>
        <w:bookmarkEnd w:id="11"/>
        <w:tc>
          <w:tcPr>
            <w:tcW w:w="6663" w:type="dxa"/>
            <w:gridSpan w:val="4"/>
            <w:shd w:val="clear" w:color="auto" w:fill="auto"/>
          </w:tcPr>
          <w:p w14:paraId="084949A9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452AE8" w:rsidRPr="00D72F0C" w14:paraId="6E1AD3BF" w14:textId="77777777" w:rsidTr="00A1549D">
        <w:trPr>
          <w:trHeight w:val="82"/>
        </w:trPr>
        <w:tc>
          <w:tcPr>
            <w:tcW w:w="3260" w:type="dxa"/>
            <w:gridSpan w:val="2"/>
            <w:shd w:val="clear" w:color="auto" w:fill="auto"/>
          </w:tcPr>
          <w:p w14:paraId="333FF9EE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3"/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D72F0C">
              <w:rPr>
                <w:rFonts w:ascii="Arial" w:hAnsi="Arial" w:cs="Arial"/>
                <w:sz w:val="16"/>
                <w:szCs w:val="16"/>
                <w:lang w:val="de-CH"/>
              </w:rPr>
              <w:t>Zytologie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bookmarkStart w:id="13" w:name="Text61"/>
          </w:p>
        </w:tc>
        <w:bookmarkEnd w:id="13"/>
        <w:tc>
          <w:tcPr>
            <w:tcW w:w="6663" w:type="dxa"/>
            <w:gridSpan w:val="4"/>
            <w:shd w:val="clear" w:color="auto" w:fill="auto"/>
          </w:tcPr>
          <w:p w14:paraId="3863F781" w14:textId="77777777" w:rsidR="00452AE8" w:rsidRPr="00D72F0C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D82F14" w:rsidRPr="00452AE8" w14:paraId="4C4F8093" w14:textId="77777777" w:rsidTr="00A1549D">
        <w:trPr>
          <w:trHeight w:val="230"/>
        </w:trPr>
        <w:tc>
          <w:tcPr>
            <w:tcW w:w="4959" w:type="dxa"/>
            <w:gridSpan w:val="3"/>
            <w:shd w:val="clear" w:color="auto" w:fill="auto"/>
          </w:tcPr>
          <w:p w14:paraId="163A35F5" w14:textId="77777777" w:rsidR="00D82F14" w:rsidRPr="00452AE8" w:rsidRDefault="00D82F14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2AE8">
              <w:rPr>
                <w:rFonts w:ascii="Arial" w:hAnsi="Arial" w:cs="Arial"/>
                <w:b/>
                <w:sz w:val="18"/>
                <w:szCs w:val="18"/>
                <w:lang w:val="de-CH"/>
              </w:rPr>
              <w:t>Therapie:</w:t>
            </w:r>
          </w:p>
        </w:tc>
        <w:tc>
          <w:tcPr>
            <w:tcW w:w="4964" w:type="dxa"/>
            <w:gridSpan w:val="3"/>
            <w:shd w:val="clear" w:color="auto" w:fill="auto"/>
            <w:vAlign w:val="center"/>
          </w:tcPr>
          <w:p w14:paraId="5234BD50" w14:textId="77777777" w:rsidR="00D82F14" w:rsidRPr="00452AE8" w:rsidRDefault="00D82F14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2A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Frühere histo- oder zytologische Untersuchung: </w:t>
            </w:r>
          </w:p>
        </w:tc>
      </w:tr>
      <w:tr w:rsidR="00452AE8" w:rsidRPr="00452AE8" w14:paraId="3DB93D9C" w14:textId="77777777" w:rsidTr="00A1549D">
        <w:trPr>
          <w:trHeight w:val="229"/>
        </w:trPr>
        <w:tc>
          <w:tcPr>
            <w:tcW w:w="4959" w:type="dxa"/>
            <w:gridSpan w:val="3"/>
            <w:shd w:val="clear" w:color="auto" w:fill="auto"/>
          </w:tcPr>
          <w:p w14:paraId="2104716E" w14:textId="77777777" w:rsidR="00452AE8" w:rsidRPr="00452AE8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t xml:space="preserve">Vorbehandlung  </w:t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5"/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4"/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t xml:space="preserve"> nein  </w:t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6"/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A53D2B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5"/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t xml:space="preserve"> ja 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42803D43" w14:textId="77777777" w:rsidR="00452AE8" w:rsidRPr="00452AE8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6"/>
        <w:tc>
          <w:tcPr>
            <w:tcW w:w="2482" w:type="dxa"/>
            <w:shd w:val="clear" w:color="auto" w:fill="auto"/>
            <w:vAlign w:val="center"/>
          </w:tcPr>
          <w:p w14:paraId="4CBB04F0" w14:textId="77777777" w:rsidR="00452AE8" w:rsidRPr="00452AE8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2AE8">
              <w:rPr>
                <w:rFonts w:ascii="Arial" w:hAnsi="Arial" w:cs="Arial"/>
                <w:sz w:val="16"/>
                <w:szCs w:val="16"/>
              </w:rPr>
              <w:t xml:space="preserve">Nr.: </w:t>
            </w:r>
            <w:r w:rsidRPr="00452A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452AE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2AE8">
              <w:rPr>
                <w:rFonts w:ascii="Arial" w:hAnsi="Arial" w:cs="Arial"/>
                <w:sz w:val="16"/>
                <w:szCs w:val="16"/>
              </w:rPr>
            </w:r>
            <w:r w:rsidRPr="00452A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2A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452AE8" w:rsidRPr="00452AE8" w14:paraId="3AFB08AA" w14:textId="77777777" w:rsidTr="00A1549D">
        <w:trPr>
          <w:trHeight w:val="641"/>
        </w:trPr>
        <w:tc>
          <w:tcPr>
            <w:tcW w:w="4959" w:type="dxa"/>
            <w:gridSpan w:val="3"/>
            <w:shd w:val="clear" w:color="auto" w:fill="auto"/>
          </w:tcPr>
          <w:p w14:paraId="067D5C06" w14:textId="77777777" w:rsidR="00452AE8" w:rsidRPr="00452AE8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t xml:space="preserve">Dauer, Präparat, Ansprechen auf Therapie: </w:t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452AE8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452AE8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452AE8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452AE8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452AE8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452AE8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8"/>
          </w:p>
        </w:tc>
        <w:tc>
          <w:tcPr>
            <w:tcW w:w="4964" w:type="dxa"/>
            <w:gridSpan w:val="3"/>
            <w:shd w:val="clear" w:color="auto" w:fill="auto"/>
          </w:tcPr>
          <w:p w14:paraId="123FF733" w14:textId="77777777" w:rsidR="00452AE8" w:rsidRPr="00452AE8" w:rsidRDefault="00452AE8" w:rsidP="001D27A2">
            <w:pPr>
              <w:pStyle w:val="Figure"/>
              <w:tabs>
                <w:tab w:val="center" w:pos="4536"/>
              </w:tabs>
              <w:spacing w:before="80" w:after="80"/>
              <w:ind w:left="57"/>
              <w:jc w:val="left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2AE8">
              <w:rPr>
                <w:rFonts w:ascii="Arial" w:hAnsi="Arial" w:cs="Arial"/>
                <w:sz w:val="16"/>
                <w:szCs w:val="16"/>
                <w:lang w:val="en-GB"/>
              </w:rPr>
              <w:t xml:space="preserve">Diagnose: </w:t>
            </w:r>
            <w:r w:rsidRPr="00452AE8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52AE8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452AE8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452AE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2AE8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4B8830E2" w14:textId="77777777" w:rsidR="001C56DC" w:rsidRPr="00CF1E3A" w:rsidRDefault="001726DF" w:rsidP="00CF1E3A">
      <w:pPr>
        <w:spacing w:before="120" w:line="240" w:lineRule="auto"/>
        <w:ind w:left="-284" w:right="-284"/>
        <w:rPr>
          <w:sz w:val="14"/>
          <w:szCs w:val="14"/>
          <w:lang w:val="de-DE"/>
        </w:rPr>
      </w:pPr>
      <w:r w:rsidRPr="00D3552E">
        <w:rPr>
          <w:sz w:val="14"/>
          <w:szCs w:val="14"/>
          <w:lang w:val="de-DE"/>
        </w:rPr>
        <w:t>Mit Einreichung des vorliegenden Formulars bzw. des Untersuchungsantrags anerkennt der Auftraggeber die Anwendbarkeit der Allgemeinen Geschäfts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be</w:t>
      </w:r>
      <w:r w:rsidR="007A6C47"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din</w:t>
      </w:r>
      <w:r w:rsidR="007A6C47"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gungen des Instituts für Veterinärpathologie der Universität Zürich (AGB IVPZ), einsehbar unter</w:t>
      </w:r>
      <w:r>
        <w:rPr>
          <w:sz w:val="14"/>
          <w:szCs w:val="14"/>
          <w:lang w:val="de-DE"/>
        </w:rPr>
        <w:t xml:space="preserve"> </w:t>
      </w:r>
      <w:hyperlink r:id="rId8" w:history="1">
        <w:r w:rsidRPr="00D3552E">
          <w:rPr>
            <w:rStyle w:val="Hyperlink"/>
            <w:sz w:val="14"/>
            <w:szCs w:val="14"/>
            <w:lang w:val="de-DE"/>
          </w:rPr>
          <w:t>http://www.vetpathology.uzh.ch/de/Diagnostik.html</w:t>
        </w:r>
      </w:hyperlink>
      <w:r w:rsidRPr="00D3552E">
        <w:rPr>
          <w:sz w:val="14"/>
          <w:szCs w:val="14"/>
          <w:lang w:val="de-DE"/>
        </w:rPr>
        <w:t xml:space="preserve">. Das IVPZ </w:t>
      </w:r>
      <w:r w:rsidR="00CF1E3A">
        <w:rPr>
          <w:sz w:val="14"/>
          <w:szCs w:val="14"/>
          <w:lang w:val="de-DE"/>
        </w:rPr>
        <w:br/>
      </w:r>
      <w:r w:rsidRPr="00D3552E">
        <w:rPr>
          <w:sz w:val="14"/>
          <w:szCs w:val="14"/>
          <w:lang w:val="de-DE"/>
        </w:rPr>
        <w:t>ist 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rech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tigt, nach Abschluss der Untersuchung noch vorhandenes Unter</w:t>
      </w:r>
      <w:r w:rsidRPr="00D3552E">
        <w:rPr>
          <w:sz w:val="14"/>
          <w:szCs w:val="14"/>
          <w:lang w:val="de-DE"/>
        </w:rPr>
        <w:softHyphen/>
        <w:t>suchungs</w:t>
      </w:r>
      <w:r w:rsidRPr="00D3552E">
        <w:rPr>
          <w:sz w:val="14"/>
          <w:szCs w:val="14"/>
          <w:lang w:val="de-DE"/>
        </w:rPr>
        <w:softHyphen/>
        <w:t>material für Forschung und Lehre weiterzuverwenden.</w:t>
      </w:r>
    </w:p>
    <w:sectPr w:rsidR="001C56DC" w:rsidRPr="00CF1E3A" w:rsidSect="007429AE">
      <w:footerReference w:type="default" r:id="rId9"/>
      <w:headerReference w:type="first" r:id="rId10"/>
      <w:footerReference w:type="first" r:id="rId11"/>
      <w:pgSz w:w="11906" w:h="16838" w:code="9"/>
      <w:pgMar w:top="1111" w:right="907" w:bottom="907" w:left="1418" w:header="52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1E07" w14:textId="77777777" w:rsidR="001726DF" w:rsidRDefault="001726DF">
      <w:r>
        <w:separator/>
      </w:r>
    </w:p>
  </w:endnote>
  <w:endnote w:type="continuationSeparator" w:id="0">
    <w:p w14:paraId="76428FD2" w14:textId="77777777" w:rsidR="001726DF" w:rsidRDefault="0017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SP 39 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EAD" w14:textId="77777777" w:rsidR="00452AE8" w:rsidRPr="00D006EA" w:rsidRDefault="00452AE8" w:rsidP="00D006EA">
    <w:pPr>
      <w:pStyle w:val="Fuzeile"/>
    </w:pPr>
    <w:r>
      <w:tab/>
    </w:r>
    <w:r>
      <w:tab/>
    </w:r>
    <w:r>
      <w:fldChar w:fldCharType="begin"/>
    </w:r>
    <w:r>
      <w:instrText xml:space="preserve"> MERGEFIELD "Bericht" </w:instrText>
    </w:r>
    <w:r>
      <w:fldChar w:fldCharType="separate"/>
    </w:r>
    <w:r w:rsidR="00325490">
      <w:rPr>
        <w:noProof/>
      </w:rPr>
      <w:t>«Bericht»</w:t>
    </w:r>
    <w:r>
      <w:fldChar w:fldCharType="end"/>
    </w:r>
    <w:r>
      <w:t xml:space="preserve">S14-0000 / Seite </w:t>
    </w:r>
    <w:r>
      <w:fldChar w:fldCharType="begin"/>
    </w:r>
    <w:r>
      <w:instrText xml:space="preserve"> PAGE  </w:instrText>
    </w:r>
    <w:r>
      <w:fldChar w:fldCharType="separate"/>
    </w:r>
    <w:r w:rsidR="00CB55E0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CB55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704" w14:textId="77777777" w:rsidR="00452AE8" w:rsidRDefault="00452AE8" w:rsidP="00445E3B">
    <w:pPr>
      <w:pStyle w:val="Fuzeile"/>
      <w:pBdr>
        <w:top w:val="none" w:sz="0" w:space="0" w:color="auto"/>
      </w:pBdr>
      <w:spacing w:before="60" w:after="0"/>
      <w:ind w:left="-28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20BF" w14:textId="77777777" w:rsidR="001726DF" w:rsidRDefault="001726DF">
      <w:r>
        <w:separator/>
      </w:r>
    </w:p>
  </w:footnote>
  <w:footnote w:type="continuationSeparator" w:id="0">
    <w:p w14:paraId="31E02098" w14:textId="77777777" w:rsidR="001726DF" w:rsidRDefault="0017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BC3" w14:textId="77777777" w:rsidR="00452AE8" w:rsidRDefault="001726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CED9A9F" wp14:editId="32518920">
          <wp:simplePos x="0" y="0"/>
          <wp:positionH relativeFrom="column">
            <wp:posOffset>-770255</wp:posOffset>
          </wp:positionH>
          <wp:positionV relativeFrom="paragraph">
            <wp:posOffset>6211570</wp:posOffset>
          </wp:positionV>
          <wp:extent cx="467360" cy="3749040"/>
          <wp:effectExtent l="0" t="0" r="8890" b="381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D064F69" wp14:editId="76217796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CF5ACD9" wp14:editId="77F50EAB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211705" cy="1287145"/>
              <wp:effectExtent l="3175" t="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0B07B" w14:textId="77777777" w:rsidR="00452AE8" w:rsidRPr="00A1549D" w:rsidRDefault="00452AE8" w:rsidP="00950A7D">
                          <w:pPr>
                            <w:pStyle w:val="Universittseinheit"/>
                            <w:rPr>
                              <w:sz w:val="20"/>
                            </w:rPr>
                          </w:pPr>
                          <w:bookmarkStart w:id="19" w:name="DepartementP1"/>
                          <w:r w:rsidRPr="00A1549D">
                            <w:rPr>
                              <w:sz w:val="20"/>
                            </w:rPr>
                            <w:t>Institut für Veterinärpathologie</w:t>
                          </w:r>
                          <w:bookmarkEnd w:id="19"/>
                        </w:p>
                        <w:p w14:paraId="3FBF29FD" w14:textId="77777777" w:rsidR="00452AE8" w:rsidRPr="00BE6D4F" w:rsidRDefault="00452AE8" w:rsidP="00950A7D">
                          <w:pPr>
                            <w:pStyle w:val="Untereinhei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Biopsie</w:t>
                          </w:r>
                          <w:r w:rsidR="001D27A2">
                            <w:rPr>
                              <w:sz w:val="18"/>
                              <w:szCs w:val="18"/>
                            </w:rPr>
                            <w:t>- und Zytologiediagnostik</w:t>
                          </w:r>
                        </w:p>
                        <w:p w14:paraId="23BA9771" w14:textId="77777777" w:rsidR="00452AE8" w:rsidRDefault="00452AE8" w:rsidP="00950A7D">
                          <w:pPr>
                            <w:pStyle w:val="Absender"/>
                          </w:pPr>
                        </w:p>
                        <w:p w14:paraId="48509D4C" w14:textId="77777777" w:rsidR="00452AE8" w:rsidRDefault="00452AE8" w:rsidP="00950A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57AF3EE1" w14:textId="77777777" w:rsidR="00452AE8" w:rsidRDefault="00452AE8" w:rsidP="00950A7D">
                          <w:pPr>
                            <w:pStyle w:val="Absender"/>
                          </w:pPr>
                          <w:bookmarkStart w:id="20" w:name="DepartementKopf"/>
                          <w:r>
                            <w:t>Institut für Veterinärpathologie</w:t>
                          </w:r>
                          <w:bookmarkEnd w:id="20"/>
                        </w:p>
                        <w:p w14:paraId="790C2882" w14:textId="77777777" w:rsidR="00452AE8" w:rsidRDefault="00452AE8" w:rsidP="00950A7D">
                          <w:pPr>
                            <w:pStyle w:val="Absender"/>
                          </w:pPr>
                          <w:bookmarkStart w:id="21" w:name="Strasse"/>
                          <w:r>
                            <w:t>Winterthurerstrasse 268</w:t>
                          </w:r>
                          <w:bookmarkEnd w:id="21"/>
                        </w:p>
                        <w:p w14:paraId="627AFD35" w14:textId="77777777" w:rsidR="00452AE8" w:rsidRDefault="00452AE8" w:rsidP="00950A7D">
                          <w:pPr>
                            <w:pStyle w:val="Absender"/>
                          </w:pPr>
                          <w:bookmarkStart w:id="22" w:name="Ort"/>
                          <w:r>
                            <w:t>CH-8057 Zürich</w:t>
                          </w:r>
                          <w:bookmarkEnd w:id="22"/>
                        </w:p>
                        <w:p w14:paraId="2350CF5E" w14:textId="77777777" w:rsidR="00452AE8" w:rsidRDefault="00452AE8" w:rsidP="00950A7D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bookmarkStart w:id="23" w:name="Telinst"/>
                          <w:r>
                            <w:t>+41 44 635 85 51</w:t>
                          </w:r>
                          <w:bookmarkEnd w:id="23"/>
                        </w:p>
                        <w:p w14:paraId="6E301F50" w14:textId="77777777" w:rsidR="00452AE8" w:rsidRDefault="00452AE8" w:rsidP="00950A7D">
                          <w:pPr>
                            <w:pStyle w:val="Absender"/>
                          </w:pPr>
                          <w:r>
                            <w:t xml:space="preserve">Telefax </w:t>
                          </w:r>
                          <w:bookmarkStart w:id="24" w:name="Telefaxinst"/>
                          <w:r>
                            <w:t>+41 44 635 89 34</w:t>
                          </w:r>
                          <w:bookmarkEnd w:id="24"/>
                        </w:p>
                        <w:bookmarkStart w:id="25" w:name="Webadresse"/>
                        <w:p w14:paraId="472E3BEB" w14:textId="77777777" w:rsidR="00452AE8" w:rsidRDefault="00452AE8" w:rsidP="00950A7D">
                          <w:pPr>
                            <w:pStyle w:val="Absender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95675C">
                            <w:instrText>www.vetpathology.uzh.ch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156F21">
                            <w:rPr>
                              <w:rStyle w:val="Hyperlink"/>
                            </w:rPr>
                            <w:t>www.vetpathology.uzh.ch</w:t>
                          </w:r>
                          <w:bookmarkEnd w:id="25"/>
                          <w:r>
                            <w:fldChar w:fldCharType="end"/>
                          </w:r>
                        </w:p>
                        <w:p w14:paraId="53BD89F3" w14:textId="77777777" w:rsidR="00452AE8" w:rsidRPr="0095675C" w:rsidRDefault="00452AE8" w:rsidP="00950A7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5AC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2.75pt;margin-top:26.1pt;width:174.15pt;height:101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" filled="f" stroked="f">
              <v:textbox inset="0,0,0,0">
                <w:txbxContent>
                  <w:p w14:paraId="0F40B07B" w14:textId="77777777" w:rsidR="00452AE8" w:rsidRPr="00A1549D" w:rsidRDefault="00452AE8" w:rsidP="00950A7D">
                    <w:pPr>
                      <w:pStyle w:val="Universittseinheit"/>
                      <w:rPr>
                        <w:sz w:val="20"/>
                      </w:rPr>
                    </w:pPr>
                    <w:bookmarkStart w:id="26" w:name="DepartementP1"/>
                    <w:r w:rsidRPr="00A1549D">
                      <w:rPr>
                        <w:sz w:val="20"/>
                      </w:rPr>
                      <w:t>Institut für Veterinärpathologie</w:t>
                    </w:r>
                    <w:bookmarkEnd w:id="26"/>
                  </w:p>
                  <w:p w14:paraId="3FBF29FD" w14:textId="77777777" w:rsidR="00452AE8" w:rsidRPr="00BE6D4F" w:rsidRDefault="00452AE8" w:rsidP="00950A7D">
                    <w:pPr>
                      <w:pStyle w:val="Untereinhei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Biopsie</w:t>
                    </w:r>
                    <w:r w:rsidR="001D27A2">
                      <w:rPr>
                        <w:sz w:val="18"/>
                        <w:szCs w:val="18"/>
                      </w:rPr>
                      <w:t>- und Zytologiediagnostik</w:t>
                    </w:r>
                  </w:p>
                  <w:p w14:paraId="23BA9771" w14:textId="77777777" w:rsidR="00452AE8" w:rsidRDefault="00452AE8" w:rsidP="00950A7D">
                    <w:pPr>
                      <w:pStyle w:val="Absender"/>
                    </w:pPr>
                  </w:p>
                  <w:p w14:paraId="48509D4C" w14:textId="77777777" w:rsidR="00452AE8" w:rsidRDefault="00452AE8" w:rsidP="00950A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57AF3EE1" w14:textId="77777777" w:rsidR="00452AE8" w:rsidRDefault="00452AE8" w:rsidP="00950A7D">
                    <w:pPr>
                      <w:pStyle w:val="Absender"/>
                    </w:pPr>
                    <w:bookmarkStart w:id="27" w:name="DepartementKopf"/>
                    <w:r>
                      <w:t>Institut für Veterinärpathologie</w:t>
                    </w:r>
                    <w:bookmarkEnd w:id="27"/>
                  </w:p>
                  <w:p w14:paraId="790C2882" w14:textId="77777777" w:rsidR="00452AE8" w:rsidRDefault="00452AE8" w:rsidP="00950A7D">
                    <w:pPr>
                      <w:pStyle w:val="Absender"/>
                    </w:pPr>
                    <w:bookmarkStart w:id="28" w:name="Strasse"/>
                    <w:r>
                      <w:t>Winterthurerstrasse 268</w:t>
                    </w:r>
                    <w:bookmarkEnd w:id="28"/>
                  </w:p>
                  <w:p w14:paraId="627AFD35" w14:textId="77777777" w:rsidR="00452AE8" w:rsidRDefault="00452AE8" w:rsidP="00950A7D">
                    <w:pPr>
                      <w:pStyle w:val="Absender"/>
                    </w:pPr>
                    <w:bookmarkStart w:id="29" w:name="Ort"/>
                    <w:r>
                      <w:t>CH-8057 Zürich</w:t>
                    </w:r>
                    <w:bookmarkEnd w:id="29"/>
                  </w:p>
                  <w:p w14:paraId="2350CF5E" w14:textId="77777777" w:rsidR="00452AE8" w:rsidRDefault="00452AE8" w:rsidP="00950A7D">
                    <w:pPr>
                      <w:pStyle w:val="Absender"/>
                    </w:pPr>
                    <w:r>
                      <w:t xml:space="preserve">Telefon </w:t>
                    </w:r>
                    <w:bookmarkStart w:id="30" w:name="Telinst"/>
                    <w:r>
                      <w:t>+41 44 635 85 51</w:t>
                    </w:r>
                    <w:bookmarkEnd w:id="30"/>
                  </w:p>
                  <w:p w14:paraId="6E301F50" w14:textId="77777777" w:rsidR="00452AE8" w:rsidRDefault="00452AE8" w:rsidP="00950A7D">
                    <w:pPr>
                      <w:pStyle w:val="Absender"/>
                    </w:pPr>
                    <w:r>
                      <w:t xml:space="preserve">Telefax </w:t>
                    </w:r>
                    <w:bookmarkStart w:id="31" w:name="Telefaxinst"/>
                    <w:r>
                      <w:t>+41 44 635 89 34</w:t>
                    </w:r>
                    <w:bookmarkEnd w:id="31"/>
                  </w:p>
                  <w:bookmarkStart w:id="32" w:name="Webadresse"/>
                  <w:p w14:paraId="472E3BEB" w14:textId="77777777" w:rsidR="00452AE8" w:rsidRDefault="00452AE8" w:rsidP="00950A7D">
                    <w:pPr>
                      <w:pStyle w:val="Absender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95675C">
                      <w:instrText>www.vetpathology.uzh.ch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156F21">
                      <w:rPr>
                        <w:rStyle w:val="Hyperlink"/>
                      </w:rPr>
                      <w:t>www.vetpathology.uzh.ch</w:t>
                    </w:r>
                    <w:bookmarkEnd w:id="32"/>
                    <w:r>
                      <w:fldChar w:fldCharType="end"/>
                    </w:r>
                  </w:p>
                  <w:p w14:paraId="53BD89F3" w14:textId="77777777" w:rsidR="00452AE8" w:rsidRPr="0095675C" w:rsidRDefault="00452AE8" w:rsidP="00950A7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248B"/>
    <w:multiLevelType w:val="hybridMultilevel"/>
    <w:tmpl w:val="498C0F10"/>
    <w:lvl w:ilvl="0" w:tplc="203044F8">
      <w:start w:val="5"/>
      <w:numFmt w:val="bullet"/>
      <w:lvlText w:val=""/>
      <w:lvlJc w:val="left"/>
      <w:pPr>
        <w:ind w:left="417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NG8jEyH9DW4X9EvlE8kn76akm9ZQpC4AqUWu17xW0rv0ju5H2YpP1wfzrcRDuFNdImcsAU7XOi4UNtWeMp5g==" w:salt="rd7q1Gza8TwL+yQDIqTIS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F"/>
    <w:rsid w:val="00035AD8"/>
    <w:rsid w:val="00040444"/>
    <w:rsid w:val="0007494D"/>
    <w:rsid w:val="000836FA"/>
    <w:rsid w:val="000D46B8"/>
    <w:rsid w:val="000E33CE"/>
    <w:rsid w:val="00101C78"/>
    <w:rsid w:val="00105FD7"/>
    <w:rsid w:val="001355EE"/>
    <w:rsid w:val="0014654F"/>
    <w:rsid w:val="00152C5F"/>
    <w:rsid w:val="00154DC2"/>
    <w:rsid w:val="00165CFF"/>
    <w:rsid w:val="00167807"/>
    <w:rsid w:val="001726DF"/>
    <w:rsid w:val="00180C65"/>
    <w:rsid w:val="00197526"/>
    <w:rsid w:val="001C56DC"/>
    <w:rsid w:val="001C59CE"/>
    <w:rsid w:val="001D27A2"/>
    <w:rsid w:val="00236A18"/>
    <w:rsid w:val="00240DE9"/>
    <w:rsid w:val="002417D3"/>
    <w:rsid w:val="002443ED"/>
    <w:rsid w:val="00245FAB"/>
    <w:rsid w:val="00254FDE"/>
    <w:rsid w:val="002C6CB9"/>
    <w:rsid w:val="002D6959"/>
    <w:rsid w:val="002E5C87"/>
    <w:rsid w:val="002E6CA0"/>
    <w:rsid w:val="00316654"/>
    <w:rsid w:val="00317CFB"/>
    <w:rsid w:val="0032393D"/>
    <w:rsid w:val="00323AF4"/>
    <w:rsid w:val="00325490"/>
    <w:rsid w:val="0034735F"/>
    <w:rsid w:val="00353BFC"/>
    <w:rsid w:val="00374CCB"/>
    <w:rsid w:val="003877D0"/>
    <w:rsid w:val="003F4F8B"/>
    <w:rsid w:val="00406252"/>
    <w:rsid w:val="0042180F"/>
    <w:rsid w:val="004422B1"/>
    <w:rsid w:val="00443D74"/>
    <w:rsid w:val="00445E3B"/>
    <w:rsid w:val="00452AE8"/>
    <w:rsid w:val="0045467C"/>
    <w:rsid w:val="00487A23"/>
    <w:rsid w:val="004A3973"/>
    <w:rsid w:val="004C0398"/>
    <w:rsid w:val="004D6630"/>
    <w:rsid w:val="004F0A09"/>
    <w:rsid w:val="0051630D"/>
    <w:rsid w:val="00520A29"/>
    <w:rsid w:val="0054352D"/>
    <w:rsid w:val="005553F8"/>
    <w:rsid w:val="005608E9"/>
    <w:rsid w:val="005835B9"/>
    <w:rsid w:val="00590415"/>
    <w:rsid w:val="005B05EF"/>
    <w:rsid w:val="005B690C"/>
    <w:rsid w:val="005C644C"/>
    <w:rsid w:val="005E370C"/>
    <w:rsid w:val="00606BB4"/>
    <w:rsid w:val="006138B4"/>
    <w:rsid w:val="00685B99"/>
    <w:rsid w:val="006A2F46"/>
    <w:rsid w:val="006D08DA"/>
    <w:rsid w:val="006D6DAD"/>
    <w:rsid w:val="006F757C"/>
    <w:rsid w:val="00702874"/>
    <w:rsid w:val="00704269"/>
    <w:rsid w:val="00741DD8"/>
    <w:rsid w:val="007429AE"/>
    <w:rsid w:val="007A6C47"/>
    <w:rsid w:val="007B68F9"/>
    <w:rsid w:val="007B6D21"/>
    <w:rsid w:val="007B791A"/>
    <w:rsid w:val="00801090"/>
    <w:rsid w:val="00806181"/>
    <w:rsid w:val="008231CB"/>
    <w:rsid w:val="00843399"/>
    <w:rsid w:val="0087623D"/>
    <w:rsid w:val="008A38F2"/>
    <w:rsid w:val="008A7A64"/>
    <w:rsid w:val="0090423C"/>
    <w:rsid w:val="00924BBD"/>
    <w:rsid w:val="00936098"/>
    <w:rsid w:val="00950A7D"/>
    <w:rsid w:val="0095675C"/>
    <w:rsid w:val="009753E4"/>
    <w:rsid w:val="00977012"/>
    <w:rsid w:val="009855A6"/>
    <w:rsid w:val="00986362"/>
    <w:rsid w:val="00990EA6"/>
    <w:rsid w:val="00A0745D"/>
    <w:rsid w:val="00A1549D"/>
    <w:rsid w:val="00A15BCA"/>
    <w:rsid w:val="00A31A7F"/>
    <w:rsid w:val="00A53D2B"/>
    <w:rsid w:val="00A61897"/>
    <w:rsid w:val="00A61A00"/>
    <w:rsid w:val="00A93C2A"/>
    <w:rsid w:val="00AA661D"/>
    <w:rsid w:val="00AD3E8F"/>
    <w:rsid w:val="00B01B0D"/>
    <w:rsid w:val="00B02488"/>
    <w:rsid w:val="00B11CA2"/>
    <w:rsid w:val="00B15C43"/>
    <w:rsid w:val="00B23361"/>
    <w:rsid w:val="00B62191"/>
    <w:rsid w:val="00B62907"/>
    <w:rsid w:val="00BB2F43"/>
    <w:rsid w:val="00BB45ED"/>
    <w:rsid w:val="00BD0A0E"/>
    <w:rsid w:val="00BD14DF"/>
    <w:rsid w:val="00BD4EEA"/>
    <w:rsid w:val="00BE6D4F"/>
    <w:rsid w:val="00C21C08"/>
    <w:rsid w:val="00C34DEF"/>
    <w:rsid w:val="00C61AEC"/>
    <w:rsid w:val="00C764FD"/>
    <w:rsid w:val="00CB55E0"/>
    <w:rsid w:val="00CD7824"/>
    <w:rsid w:val="00CE6169"/>
    <w:rsid w:val="00CF1E3A"/>
    <w:rsid w:val="00CF7920"/>
    <w:rsid w:val="00D006EA"/>
    <w:rsid w:val="00D41210"/>
    <w:rsid w:val="00D52D8F"/>
    <w:rsid w:val="00D57DA4"/>
    <w:rsid w:val="00D7059D"/>
    <w:rsid w:val="00D72F0C"/>
    <w:rsid w:val="00D82F14"/>
    <w:rsid w:val="00D831F8"/>
    <w:rsid w:val="00DF6AFC"/>
    <w:rsid w:val="00E60AC1"/>
    <w:rsid w:val="00E657DD"/>
    <w:rsid w:val="00E67C31"/>
    <w:rsid w:val="00E72B85"/>
    <w:rsid w:val="00EC0477"/>
    <w:rsid w:val="00EF748B"/>
    <w:rsid w:val="00F056EA"/>
    <w:rsid w:val="00F5120E"/>
    <w:rsid w:val="00F55B40"/>
    <w:rsid w:val="00F70026"/>
    <w:rsid w:val="00F71D8C"/>
    <w:rsid w:val="00F778BE"/>
    <w:rsid w:val="00FB2D3D"/>
    <w:rsid w:val="00FF0696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C0D1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654"/>
    <w:pPr>
      <w:spacing w:line="280" w:lineRule="atLeast"/>
    </w:pPr>
    <w:rPr>
      <w:rFonts w:ascii="Arial" w:hAnsi="Arial" w:cs="Arial"/>
      <w:sz w:val="22"/>
      <w:lang w:val="de-CH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67807"/>
    <w:pPr>
      <w:keepNext/>
      <w:spacing w:before="360" w:after="240" w:line="240" w:lineRule="auto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B02488"/>
    <w:pPr>
      <w:keepNext/>
      <w:spacing w:before="240" w:after="60" w:line="240" w:lineRule="auto"/>
      <w:outlineLvl w:val="2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877D0"/>
    <w:pPr>
      <w:spacing w:before="240" w:after="60"/>
      <w:outlineLvl w:val="5"/>
    </w:pPr>
    <w:rPr>
      <w:rFonts w:ascii="Cambria" w:eastAsia="MS Mincho" w:hAnsi="Cambria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006EA"/>
    <w:pPr>
      <w:pBdr>
        <w:top w:val="single" w:sz="4" w:space="1" w:color="auto"/>
      </w:pBdr>
      <w:tabs>
        <w:tab w:val="center" w:pos="4536"/>
        <w:tab w:val="right" w:pos="9639"/>
      </w:tabs>
      <w:spacing w:before="20" w:after="40" w:line="240" w:lineRule="auto"/>
      <w:jc w:val="both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character" w:styleId="Hyperlink">
    <w:name w:val="Hyperlink"/>
    <w:uiPriority w:val="99"/>
    <w:unhideWhenUsed/>
    <w:rsid w:val="0051630D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762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lang w:val="de-DE" w:eastAsia="de-DE"/>
    </w:rPr>
  </w:style>
  <w:style w:type="character" w:customStyle="1" w:styleId="EndnotentextZchn">
    <w:name w:val="Endnotentext Zchn"/>
    <w:link w:val="Endnotentext"/>
    <w:semiHidden/>
    <w:rsid w:val="0087623D"/>
    <w:rPr>
      <w:rFonts w:ascii="Arial" w:eastAsia="Times New Roman" w:hAnsi="Arial"/>
    </w:rPr>
  </w:style>
  <w:style w:type="character" w:customStyle="1" w:styleId="berschrift6Zchn">
    <w:name w:val="Überschrift 6 Zchn"/>
    <w:link w:val="berschrift6"/>
    <w:uiPriority w:val="9"/>
    <w:rsid w:val="003877D0"/>
    <w:rPr>
      <w:rFonts w:ascii="Cambria" w:eastAsia="MS Mincho" w:hAnsi="Cambria" w:cs="Times New Roman"/>
      <w:b/>
      <w:bCs/>
      <w:sz w:val="22"/>
      <w:szCs w:val="22"/>
      <w:lang w:val="de-CH" w:eastAsia="zh-TW"/>
    </w:rPr>
  </w:style>
  <w:style w:type="character" w:styleId="BesuchterLink">
    <w:name w:val="FollowedHyperlink"/>
    <w:uiPriority w:val="99"/>
    <w:semiHidden/>
    <w:unhideWhenUsed/>
    <w:rsid w:val="002417D3"/>
    <w:rPr>
      <w:color w:val="800080"/>
      <w:u w:val="single"/>
    </w:rPr>
  </w:style>
  <w:style w:type="character" w:customStyle="1" w:styleId="FuzeileZchn">
    <w:name w:val="Fußzeile Zchn"/>
    <w:link w:val="Fuzeile"/>
    <w:rsid w:val="00D006EA"/>
    <w:rPr>
      <w:rFonts w:ascii="Arial" w:hAnsi="Arial" w:cs="Arial"/>
      <w:sz w:val="15"/>
      <w:szCs w:val="15"/>
      <w:lang w:val="de-CH" w:eastAsia="zh-TW"/>
    </w:rPr>
  </w:style>
  <w:style w:type="character" w:styleId="Platzhaltertext">
    <w:name w:val="Placeholder Text"/>
    <w:uiPriority w:val="99"/>
    <w:semiHidden/>
    <w:rsid w:val="00EC0477"/>
    <w:rPr>
      <w:color w:val="808080"/>
    </w:rPr>
  </w:style>
  <w:style w:type="paragraph" w:customStyle="1" w:styleId="Figure">
    <w:name w:val="Figure"/>
    <w:basedOn w:val="Textkrper"/>
    <w:rsid w:val="004D6630"/>
    <w:pPr>
      <w:spacing w:before="120" w:line="240" w:lineRule="auto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63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6630"/>
    <w:rPr>
      <w:rFonts w:ascii="Arial" w:hAnsi="Arial" w:cs="Arial"/>
      <w:sz w:val="22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D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D3D"/>
    <w:rPr>
      <w:rFonts w:ascii="Lucida Grande" w:hAnsi="Lucida Grande" w:cs="Lucida Grande"/>
      <w:sz w:val="18"/>
      <w:szCs w:val="18"/>
      <w:lang w:val="de-CH" w:eastAsia="zh-TW"/>
    </w:rPr>
  </w:style>
  <w:style w:type="paragraph" w:styleId="Listenabsatz">
    <w:name w:val="List Paragraph"/>
    <w:basedOn w:val="Standard"/>
    <w:uiPriority w:val="34"/>
    <w:qFormat/>
    <w:rsid w:val="00E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pathology.uzh.ch/de/Diagnosti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EC86C-4250-48B7-955F-F1A92DB6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antrag_histo_organproben.dotx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2666</CharactersWithSpaces>
  <SharedDoc>false</SharedDoc>
  <HyperlinkBase/>
  <HLinks>
    <vt:vector size="18" baseType="variant">
      <vt:variant>
        <vt:i4>7733373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2949138</vt:i4>
      </vt:variant>
      <vt:variant>
        <vt:i4>-1</vt:i4>
      </vt:variant>
      <vt:variant>
        <vt:i4>2071</vt:i4>
      </vt:variant>
      <vt:variant>
        <vt:i4>1</vt:i4>
      </vt:variant>
      <vt:variant>
        <vt:lpwstr>Logo EAEVE-Kombination_RGB_Typ_1_DE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Tina Pünchera</dc:creator>
  <cp:keywords/>
  <dc:description>Vorlage uzh_brief_mit_absender_d MSO2004 v1 7.5.2010</dc:description>
  <cp:lastModifiedBy>Tina</cp:lastModifiedBy>
  <cp:revision>8</cp:revision>
  <cp:lastPrinted>2018-12-21T14:53:00Z</cp:lastPrinted>
  <dcterms:created xsi:type="dcterms:W3CDTF">2019-03-08T16:06:00Z</dcterms:created>
  <dcterms:modified xsi:type="dcterms:W3CDTF">2022-01-01T17:45:00Z</dcterms:modified>
  <cp:category/>
</cp:coreProperties>
</file>