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CB99A" w14:textId="77777777" w:rsidR="002417D3" w:rsidRPr="00520A29" w:rsidRDefault="002417D3">
      <w:pPr>
        <w:rPr>
          <w:sz w:val="16"/>
          <w:szCs w:val="16"/>
        </w:rPr>
      </w:pPr>
    </w:p>
    <w:p w14:paraId="3A791C57" w14:textId="77777777" w:rsidR="00520A29" w:rsidRDefault="00520A29">
      <w:pPr>
        <w:rPr>
          <w:sz w:val="16"/>
          <w:szCs w:val="16"/>
        </w:rPr>
      </w:pPr>
    </w:p>
    <w:tbl>
      <w:tblPr>
        <w:tblW w:w="9919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84"/>
        <w:gridCol w:w="3539"/>
      </w:tblGrid>
      <w:tr w:rsidR="001C56DC" w:rsidRPr="00120F48" w14:paraId="19C00017" w14:textId="77777777" w:rsidTr="00F64580">
        <w:trPr>
          <w:gridAfter w:val="2"/>
          <w:wAfter w:w="3823" w:type="dxa"/>
          <w:trHeight w:val="567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15D0" w14:textId="77777777" w:rsidR="001C56DC" w:rsidRPr="0086555C" w:rsidRDefault="001C56DC" w:rsidP="00BD14DF">
            <w:pPr>
              <w:spacing w:line="240" w:lineRule="auto"/>
              <w:ind w:left="57"/>
              <w:rPr>
                <w:b/>
                <w:bCs/>
                <w:color w:val="C00000"/>
                <w:sz w:val="32"/>
                <w:szCs w:val="32"/>
              </w:rPr>
            </w:pPr>
            <w:r w:rsidRPr="0086555C">
              <w:rPr>
                <w:b/>
                <w:bCs/>
                <w:color w:val="C00000"/>
                <w:sz w:val="32"/>
                <w:szCs w:val="32"/>
              </w:rPr>
              <w:t>Sektionsantrag</w:t>
            </w:r>
          </w:p>
          <w:p w14:paraId="02EEAF19" w14:textId="77777777" w:rsidR="001C56DC" w:rsidRPr="00120F48" w:rsidRDefault="00AD3E8F" w:rsidP="0086555C">
            <w:pPr>
              <w:spacing w:after="120" w:line="240" w:lineRule="auto"/>
              <w:ind w:left="57"/>
              <w:rPr>
                <w:rFonts w:ascii="WASP 39 M" w:hAnsi="WASP 39 M"/>
                <w:sz w:val="2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Haus- und Nutztiere</w:t>
            </w:r>
          </w:p>
        </w:tc>
      </w:tr>
      <w:tr w:rsidR="00154DC2" w:rsidRPr="00BD14DF" w14:paraId="50506223" w14:textId="77777777" w:rsidTr="00F64580">
        <w:tc>
          <w:tcPr>
            <w:tcW w:w="991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D03A10" w14:textId="77777777" w:rsidR="00154DC2" w:rsidRPr="00BD14DF" w:rsidRDefault="007B6D21" w:rsidP="00BD14DF">
            <w:pPr>
              <w:spacing w:before="120" w:after="12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933B5B">
              <w:rPr>
                <w:sz w:val="16"/>
                <w:szCs w:val="16"/>
              </w:rPr>
              <w:t>Bitte füllen</w:t>
            </w:r>
            <w:r>
              <w:rPr>
                <w:sz w:val="16"/>
                <w:szCs w:val="16"/>
              </w:rPr>
              <w:t xml:space="preserve"> Sie</w:t>
            </w:r>
            <w:r w:rsidRPr="00933B5B">
              <w:rPr>
                <w:sz w:val="16"/>
                <w:szCs w:val="16"/>
              </w:rPr>
              <w:t xml:space="preserve"> alle relevanten Felder aus. Mit dem Tabulator kommen Sie in das nächste Textfeld.</w:t>
            </w:r>
          </w:p>
        </w:tc>
      </w:tr>
      <w:tr w:rsidR="001C56DC" w:rsidRPr="00BD14DF" w14:paraId="68A68E6B" w14:textId="77777777" w:rsidTr="00F64580">
        <w:trPr>
          <w:trHeight w:val="567"/>
        </w:trPr>
        <w:tc>
          <w:tcPr>
            <w:tcW w:w="326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1A8F7" w14:textId="77777777" w:rsidR="001C56DC" w:rsidRPr="00BD14DF" w:rsidRDefault="00AD3E8F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Tierart</w:t>
            </w:r>
            <w:r w:rsidR="00B15C43" w:rsidRPr="00BD14DF">
              <w:rPr>
                <w:b/>
                <w:sz w:val="18"/>
                <w:szCs w:val="18"/>
                <w:lang w:val="en-GB"/>
              </w:rPr>
              <w:t>:</w:t>
            </w:r>
            <w:r w:rsidR="00685B99" w:rsidRPr="00BD14DF">
              <w:rPr>
                <w:b/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BD3D0" w14:textId="77777777" w:rsidR="001C56DC" w:rsidRPr="00BD14DF" w:rsidRDefault="001C56DC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Rasse: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3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A25D" w14:textId="77777777" w:rsidR="001C56DC" w:rsidRPr="00BD14DF" w:rsidRDefault="00FC5698" w:rsidP="00FC5698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Betriebs-/</w:t>
            </w:r>
            <w:r w:rsidR="00806181" w:rsidRPr="00BD14DF">
              <w:rPr>
                <w:b/>
                <w:sz w:val="18"/>
                <w:szCs w:val="18"/>
                <w:lang w:val="en-GB"/>
              </w:rPr>
              <w:t>TVD</w:t>
            </w:r>
            <w:r w:rsidRPr="00BD14DF">
              <w:rPr>
                <w:b/>
                <w:sz w:val="18"/>
                <w:szCs w:val="18"/>
                <w:lang w:val="en-GB"/>
              </w:rPr>
              <w:t xml:space="preserve"> </w:t>
            </w:r>
            <w:r w:rsidR="00806181" w:rsidRPr="00BD14DF">
              <w:rPr>
                <w:b/>
                <w:sz w:val="18"/>
                <w:szCs w:val="18"/>
                <w:lang w:val="en-GB"/>
              </w:rPr>
              <w:t>-Nummer:</w:t>
            </w:r>
            <w:r w:rsidR="00806181"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806181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06181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806181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806181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806181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806181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806181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806181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806181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806181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1C56DC" w:rsidRPr="00BD14DF" w14:paraId="3B3A9729" w14:textId="77777777" w:rsidTr="00041F7E">
        <w:trPr>
          <w:trHeight w:val="740"/>
        </w:trPr>
        <w:tc>
          <w:tcPr>
            <w:tcW w:w="3261" w:type="dxa"/>
            <w:shd w:val="clear" w:color="auto" w:fill="auto"/>
            <w:vAlign w:val="center"/>
          </w:tcPr>
          <w:p w14:paraId="58B28765" w14:textId="77777777" w:rsidR="001C56DC" w:rsidRPr="00BD14DF" w:rsidRDefault="001C56DC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Alter:</w:t>
            </w:r>
            <w:r w:rsidRPr="00BD14DF">
              <w:rPr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4011671" w14:textId="77777777" w:rsidR="001C56DC" w:rsidRPr="00BD14DF" w:rsidRDefault="001C56DC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Geschlecht:</w:t>
            </w:r>
            <w:r w:rsidRPr="00BD14DF">
              <w:rPr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39" w:type="dxa"/>
            <w:shd w:val="clear" w:color="auto" w:fill="auto"/>
            <w:vAlign w:val="center"/>
          </w:tcPr>
          <w:p w14:paraId="48C6C458" w14:textId="77777777" w:rsidR="001C56DC" w:rsidRDefault="00806181" w:rsidP="0045467C">
            <w:pPr>
              <w:spacing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Chip-Nummer</w:t>
            </w:r>
            <w:r w:rsidR="00041F7E">
              <w:rPr>
                <w:b/>
                <w:sz w:val="18"/>
                <w:szCs w:val="18"/>
                <w:lang w:val="en-GB"/>
              </w:rPr>
              <w:t>*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5"/>
          </w:p>
          <w:p w14:paraId="0C672EE7" w14:textId="77777777" w:rsidR="00FC5698" w:rsidRDefault="00FC5698" w:rsidP="0045467C">
            <w:pPr>
              <w:spacing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Ohrmarke</w:t>
            </w:r>
            <w:r w:rsidR="00041F7E">
              <w:rPr>
                <w:b/>
                <w:sz w:val="18"/>
                <w:szCs w:val="18"/>
                <w:lang w:val="en-GB"/>
              </w:rPr>
              <w:t>*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D7EF99B" w14:textId="77777777" w:rsidR="00041F7E" w:rsidRPr="00041F7E" w:rsidRDefault="00041F7E" w:rsidP="00041F7E">
            <w:pPr>
              <w:tabs>
                <w:tab w:val="left" w:pos="851"/>
                <w:tab w:val="left" w:pos="1051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041F7E">
              <w:rPr>
                <w:sz w:val="18"/>
                <w:szCs w:val="18"/>
                <w:lang w:val="en-GB"/>
              </w:rPr>
              <w:t>* des Mutter</w:t>
            </w:r>
            <w:r>
              <w:rPr>
                <w:sz w:val="18"/>
                <w:szCs w:val="18"/>
                <w:lang w:val="en-GB"/>
              </w:rPr>
              <w:t>tieres bei Abort/Totgeburt</w:t>
            </w:r>
          </w:p>
        </w:tc>
      </w:tr>
      <w:tr w:rsidR="001C56DC" w:rsidRPr="00BD14DF" w14:paraId="2E228321" w14:textId="77777777" w:rsidTr="00F6458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1C5D071" w14:textId="77777777" w:rsidR="001C56DC" w:rsidRPr="00BD14DF" w:rsidRDefault="001C56DC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bCs/>
                <w:sz w:val="18"/>
                <w:szCs w:val="18"/>
                <w:lang w:val="en-GB"/>
              </w:rPr>
              <w:t xml:space="preserve">Gewicht (kg):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CDA6302" w14:textId="77777777" w:rsidR="001C56DC" w:rsidRPr="00BD14DF" w:rsidRDefault="001C56DC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b/>
                <w:bCs/>
                <w:sz w:val="18"/>
                <w:szCs w:val="18"/>
                <w:lang w:val="en-GB"/>
              </w:rPr>
              <w:t xml:space="preserve">SSL (cm):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539" w:type="dxa"/>
            <w:shd w:val="clear" w:color="auto" w:fill="auto"/>
            <w:vAlign w:val="center"/>
          </w:tcPr>
          <w:p w14:paraId="5115030A" w14:textId="77777777" w:rsidR="001C56DC" w:rsidRPr="00BD14DF" w:rsidRDefault="00806181" w:rsidP="0045467C">
            <w:pPr>
              <w:spacing w:line="240" w:lineRule="auto"/>
              <w:ind w:left="57"/>
              <w:rPr>
                <w:b/>
                <w:sz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des Tieres</w:t>
            </w:r>
            <w:r w:rsidRPr="00BD14DF">
              <w:rPr>
                <w:b/>
                <w:sz w:val="18"/>
                <w:szCs w:val="18"/>
                <w:lang w:val="en-GB"/>
              </w:rPr>
              <w:t>:</w:t>
            </w:r>
            <w:r w:rsidRPr="00BD14D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F5120E" w:rsidRPr="00BD14DF" w14:paraId="29CFC42F" w14:textId="77777777" w:rsidTr="00F64580">
        <w:trPr>
          <w:trHeight w:val="794"/>
        </w:trPr>
        <w:tc>
          <w:tcPr>
            <w:tcW w:w="6380" w:type="dxa"/>
            <w:gridSpan w:val="3"/>
            <w:shd w:val="clear" w:color="auto" w:fill="auto"/>
          </w:tcPr>
          <w:p w14:paraId="7D0D636C" w14:textId="77777777" w:rsidR="00F5120E" w:rsidRPr="00BD14DF" w:rsidRDefault="00806181" w:rsidP="0086555C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Klinik/Praxis </w:t>
            </w:r>
            <w:r w:rsidR="00921746">
              <w:rPr>
                <w:b/>
                <w:sz w:val="18"/>
                <w:szCs w:val="18"/>
                <w:lang w:val="en-GB"/>
              </w:rPr>
              <w:t>oder Einsender</w:t>
            </w:r>
            <w:r w:rsidR="00041F7E">
              <w:rPr>
                <w:b/>
                <w:sz w:val="18"/>
                <w:szCs w:val="18"/>
                <w:lang w:val="en-GB"/>
              </w:rPr>
              <w:t>*in</w:t>
            </w:r>
            <w:r w:rsidR="00F5120E" w:rsidRPr="00BD14DF">
              <w:rPr>
                <w:b/>
                <w:sz w:val="18"/>
                <w:szCs w:val="18"/>
                <w:lang w:val="en-GB"/>
              </w:rPr>
              <w:t>:</w: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 xml:space="preserve"> </w: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5120E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9"/>
          </w:p>
          <w:p w14:paraId="05AC2FA8" w14:textId="77777777" w:rsidR="00F5120E" w:rsidRPr="00BD14DF" w:rsidRDefault="00F5120E" w:rsidP="0086555C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BD14DF">
              <w:rPr>
                <w:sz w:val="18"/>
                <w:szCs w:val="18"/>
              </w:rPr>
              <w:t xml:space="preserve">Adresse: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39ACF89A" w14:textId="77777777" w:rsidR="00F5120E" w:rsidRDefault="00F5120E" w:rsidP="0086555C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BD14DF">
              <w:rPr>
                <w:sz w:val="18"/>
                <w:szCs w:val="18"/>
              </w:rPr>
              <w:t>Postleitzahl, Ort: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CC64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14:paraId="3BCA0B1B" w14:textId="77777777" w:rsidR="00921746" w:rsidRPr="00BD14DF" w:rsidRDefault="00921746" w:rsidP="0086555C">
            <w:pPr>
              <w:spacing w:before="80" w:after="80" w:line="240" w:lineRule="auto"/>
              <w:ind w:left="57"/>
              <w:rPr>
                <w:b/>
                <w:sz w:val="20"/>
              </w:rPr>
            </w:pPr>
            <w:r w:rsidRPr="00921746">
              <w:rPr>
                <w:b/>
                <w:sz w:val="18"/>
                <w:szCs w:val="18"/>
              </w:rPr>
              <w:t>Telefon: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64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39" w:type="dxa"/>
            <w:vMerge w:val="restart"/>
            <w:shd w:val="clear" w:color="auto" w:fill="auto"/>
          </w:tcPr>
          <w:p w14:paraId="5118D882" w14:textId="77777777" w:rsidR="00F5120E" w:rsidRDefault="00F5120E" w:rsidP="0086555C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Erhält Bericht und Rechnung:</w:t>
            </w:r>
          </w:p>
          <w:p w14:paraId="4136DAED" w14:textId="77777777" w:rsidR="00F5120E" w:rsidRDefault="00F5120E" w:rsidP="0086555C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CC647C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40D5A">
              <w:rPr>
                <w:b/>
                <w:sz w:val="18"/>
                <w:szCs w:val="18"/>
                <w:lang w:val="en-GB"/>
              </w:rPr>
            </w:r>
            <w:r w:rsidR="00E40D5A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2"/>
            <w:r w:rsidR="00041F7E">
              <w:rPr>
                <w:b/>
                <w:sz w:val="18"/>
                <w:szCs w:val="18"/>
                <w:lang w:val="en-GB"/>
              </w:rPr>
              <w:t xml:space="preserve"> Tierärzt*in</w:t>
            </w:r>
          </w:p>
          <w:p w14:paraId="70799EEB" w14:textId="2D1EACEB" w:rsidR="00F5120E" w:rsidRDefault="00F5120E" w:rsidP="0086555C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6"/>
            <w:r w:rsidRPr="00CC647C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40D5A">
              <w:rPr>
                <w:b/>
                <w:sz w:val="18"/>
                <w:szCs w:val="18"/>
                <w:lang w:val="en-GB"/>
              </w:rPr>
            </w:r>
            <w:r w:rsidR="00E40D5A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3"/>
            <w:r w:rsidR="00041F7E">
              <w:rPr>
                <w:b/>
                <w:sz w:val="18"/>
                <w:szCs w:val="18"/>
                <w:lang w:val="en-GB"/>
              </w:rPr>
              <w:t xml:space="preserve"> Besitzer*in</w:t>
            </w:r>
          </w:p>
          <w:p w14:paraId="04D2A200" w14:textId="77777777" w:rsidR="00F5120E" w:rsidRPr="00F5120E" w:rsidRDefault="00F5120E" w:rsidP="0086555C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F5120E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C647C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5120E">
              <w:rPr>
                <w:sz w:val="18"/>
                <w:szCs w:val="18"/>
                <w:lang w:val="en-GB"/>
              </w:rPr>
            </w:r>
            <w:r w:rsidRPr="00F5120E">
              <w:rPr>
                <w:sz w:val="18"/>
                <w:szCs w:val="18"/>
                <w:lang w:val="en-GB"/>
              </w:rPr>
              <w:fldChar w:fldCharType="separate"/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noProof/>
                <w:sz w:val="18"/>
                <w:szCs w:val="18"/>
                <w:lang w:val="en-GB"/>
              </w:rPr>
              <w:t> </w:t>
            </w:r>
            <w:r w:rsidRPr="00F5120E">
              <w:rPr>
                <w:sz w:val="18"/>
                <w:szCs w:val="18"/>
                <w:lang w:val="en-GB"/>
              </w:rPr>
              <w:fldChar w:fldCharType="end"/>
            </w:r>
          </w:p>
          <w:p w14:paraId="1F9D7A99" w14:textId="77777777" w:rsidR="00F5120E" w:rsidRPr="00D616F6" w:rsidRDefault="00F5120E" w:rsidP="0086555C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</w:p>
          <w:bookmarkEnd w:id="14"/>
          <w:p w14:paraId="7774F394" w14:textId="77777777" w:rsidR="00F5120E" w:rsidRPr="00BD14DF" w:rsidRDefault="00F5120E" w:rsidP="0086555C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Bericht</w:t>
            </w:r>
            <w:r w:rsidR="00041F7E">
              <w:rPr>
                <w:b/>
                <w:sz w:val="18"/>
                <w:szCs w:val="18"/>
              </w:rPr>
              <w:t xml:space="preserve"> erfolgt</w:t>
            </w:r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 w:rsidRPr="00041F7E">
              <w:rPr>
                <w:b/>
                <w:sz w:val="18"/>
                <w:szCs w:val="18"/>
                <w:lang w:val="en-US"/>
              </w:rPr>
              <w:t>per E-Mail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</w:p>
          <w:p w14:paraId="5CB17737" w14:textId="77777777" w:rsidR="00F5120E" w:rsidRDefault="00F5120E" w:rsidP="0086555C">
            <w:pPr>
              <w:tabs>
                <w:tab w:val="left" w:pos="851"/>
                <w:tab w:val="left" w:pos="1051"/>
              </w:tabs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E-Mail-Adresse: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647C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616F6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  <w:p w14:paraId="1F375BF7" w14:textId="77777777" w:rsidR="00F5120E" w:rsidRPr="00BD14DF" w:rsidRDefault="00F5120E" w:rsidP="0086555C">
            <w:pPr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</w:p>
        </w:tc>
      </w:tr>
      <w:tr w:rsidR="00F5120E" w:rsidRPr="00BD14DF" w14:paraId="32825199" w14:textId="77777777" w:rsidTr="00F64580">
        <w:trPr>
          <w:trHeight w:val="794"/>
        </w:trPr>
        <w:tc>
          <w:tcPr>
            <w:tcW w:w="6380" w:type="dxa"/>
            <w:gridSpan w:val="3"/>
            <w:shd w:val="clear" w:color="auto" w:fill="auto"/>
          </w:tcPr>
          <w:p w14:paraId="22A6146B" w14:textId="77777777" w:rsidR="00F5120E" w:rsidRPr="00BD14DF" w:rsidRDefault="00041F7E" w:rsidP="0086555C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Besitzer*</w:t>
            </w:r>
            <w:r w:rsidR="00F5120E">
              <w:rPr>
                <w:b/>
                <w:sz w:val="18"/>
                <w:szCs w:val="18"/>
              </w:rPr>
              <w:t>in</w:t>
            </w:r>
            <w:r w:rsidR="00F5120E" w:rsidRPr="00BD14DF">
              <w:rPr>
                <w:b/>
                <w:sz w:val="18"/>
                <w:szCs w:val="18"/>
              </w:rPr>
              <w:t>:</w:t>
            </w:r>
            <w:r w:rsidR="00F5120E" w:rsidRPr="00BD14DF">
              <w:rPr>
                <w:sz w:val="18"/>
                <w:szCs w:val="18"/>
              </w:rPr>
              <w:t xml:space="preserve"> </w: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5120E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5120E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5"/>
          </w:p>
          <w:p w14:paraId="586A2270" w14:textId="77777777" w:rsidR="00F5120E" w:rsidRDefault="00F5120E" w:rsidP="0086555C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</w:rPr>
              <w:t xml:space="preserve">Adresse: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6"/>
          </w:p>
          <w:p w14:paraId="7AB80D28" w14:textId="77777777" w:rsidR="00F5120E" w:rsidRPr="00BD14DF" w:rsidRDefault="00F5120E" w:rsidP="0086555C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BD14DF">
              <w:rPr>
                <w:sz w:val="18"/>
                <w:szCs w:val="18"/>
              </w:rPr>
              <w:t xml:space="preserve">Postleitzahl, Ort: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3539" w:type="dxa"/>
            <w:vMerge/>
            <w:shd w:val="clear" w:color="auto" w:fill="auto"/>
          </w:tcPr>
          <w:p w14:paraId="01DDBC02" w14:textId="77777777" w:rsidR="00F5120E" w:rsidRPr="00BD14DF" w:rsidRDefault="00F5120E" w:rsidP="00C61AEC">
            <w:pPr>
              <w:spacing w:before="40" w:after="40" w:line="240" w:lineRule="auto"/>
              <w:ind w:left="57"/>
              <w:rPr>
                <w:b/>
                <w:sz w:val="20"/>
                <w:lang w:val="en-GB"/>
              </w:rPr>
            </w:pPr>
          </w:p>
        </w:tc>
      </w:tr>
      <w:tr w:rsidR="00F5120E" w:rsidRPr="00BD14DF" w14:paraId="658B0026" w14:textId="77777777" w:rsidTr="00F64580">
        <w:trPr>
          <w:trHeight w:val="680"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4C812F41" w14:textId="77777777" w:rsidR="00F5120E" w:rsidRDefault="00F5120E" w:rsidP="0086555C">
            <w:pPr>
              <w:tabs>
                <w:tab w:val="left" w:pos="1135"/>
                <w:tab w:val="left" w:pos="2836"/>
                <w:tab w:val="left" w:pos="5813"/>
                <w:tab w:val="left" w:pos="7733"/>
              </w:tabs>
              <w:spacing w:before="80" w:after="80" w:line="240" w:lineRule="auto"/>
              <w:ind w:left="57"/>
              <w:rPr>
                <w:sz w:val="18"/>
                <w:szCs w:val="18"/>
                <w:lang w:val="en-US"/>
              </w:rPr>
            </w:pPr>
            <w:r w:rsidRPr="00BD14DF">
              <w:rPr>
                <w:b/>
                <w:sz w:val="18"/>
                <w:szCs w:val="18"/>
              </w:rPr>
              <w:t>Todesart:</w:t>
            </w:r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18"/>
            <w:r w:rsidRPr="00BD14DF">
              <w:rPr>
                <w:sz w:val="18"/>
                <w:szCs w:val="18"/>
                <w:lang w:val="en-US"/>
              </w:rPr>
              <w:t xml:space="preserve"> Gestorben </w:t>
            </w: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19"/>
            <w:r w:rsidRPr="00BD14DF">
              <w:rPr>
                <w:sz w:val="18"/>
                <w:szCs w:val="18"/>
                <w:lang w:val="en-US"/>
              </w:rPr>
              <w:t xml:space="preserve"> Euthanasiert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thode"/>
                    <w:listEntry w:val="--"/>
                    <w:listEntry w:val="i.v."/>
                    <w:listEntry w:val="i.c."/>
                    <w:listEntry w:val="i.p."/>
                    <w:listEntry w:val="andere"/>
                  </w:ddList>
                </w:ffData>
              </w:fldChar>
            </w:r>
            <w:bookmarkStart w:id="20" w:name="Dropdown1"/>
            <w:r w:rsidRPr="00CC647C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0"/>
          </w:p>
          <w:p w14:paraId="12FEA4D6" w14:textId="77777777" w:rsidR="00F5120E" w:rsidRPr="00BD14DF" w:rsidRDefault="00F5120E" w:rsidP="0086555C">
            <w:pPr>
              <w:tabs>
                <w:tab w:val="left" w:pos="1135"/>
                <w:tab w:val="left" w:pos="2836"/>
                <w:tab w:val="left" w:pos="5813"/>
                <w:tab w:val="left" w:pos="7733"/>
              </w:tabs>
              <w:spacing w:before="80" w:after="80" w:line="240" w:lineRule="auto"/>
              <w:ind w:left="57"/>
              <w:rPr>
                <w:b/>
                <w:sz w:val="20"/>
                <w:lang w:val="en-GB"/>
              </w:rPr>
            </w:pP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21"/>
            <w:r w:rsidRPr="00BD14DF">
              <w:rPr>
                <w:sz w:val="18"/>
                <w:szCs w:val="18"/>
                <w:lang w:val="en-US"/>
              </w:rPr>
              <w:t xml:space="preserve"> Totgeburt</w:t>
            </w: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22"/>
            <w:r w:rsidRPr="00BD14DF">
              <w:rPr>
                <w:sz w:val="18"/>
                <w:szCs w:val="18"/>
                <w:lang w:val="en-US"/>
              </w:rPr>
              <w:t xml:space="preserve"> Abort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CC647C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bookmarkEnd w:id="23"/>
        <w:tc>
          <w:tcPr>
            <w:tcW w:w="3539" w:type="dxa"/>
            <w:vMerge/>
            <w:shd w:val="clear" w:color="auto" w:fill="auto"/>
            <w:vAlign w:val="center"/>
          </w:tcPr>
          <w:p w14:paraId="4E065F83" w14:textId="77777777" w:rsidR="00F5120E" w:rsidRPr="00BD14DF" w:rsidRDefault="00F5120E" w:rsidP="00C61AEC">
            <w:pPr>
              <w:tabs>
                <w:tab w:val="left" w:pos="1135"/>
                <w:tab w:val="left" w:pos="2836"/>
                <w:tab w:val="left" w:pos="5813"/>
                <w:tab w:val="left" w:pos="7733"/>
              </w:tabs>
              <w:spacing w:before="40" w:after="40" w:line="240" w:lineRule="auto"/>
              <w:ind w:left="57"/>
              <w:rPr>
                <w:b/>
                <w:sz w:val="20"/>
                <w:lang w:val="en-GB"/>
              </w:rPr>
            </w:pPr>
          </w:p>
        </w:tc>
      </w:tr>
      <w:tr w:rsidR="001C56DC" w:rsidRPr="00BD14DF" w14:paraId="6B22848A" w14:textId="77777777" w:rsidTr="00F64580">
        <w:trPr>
          <w:trHeight w:val="680"/>
        </w:trPr>
        <w:tc>
          <w:tcPr>
            <w:tcW w:w="3261" w:type="dxa"/>
            <w:shd w:val="clear" w:color="auto" w:fill="auto"/>
          </w:tcPr>
          <w:p w14:paraId="54A37D44" w14:textId="77777777" w:rsidR="001C56DC" w:rsidRDefault="001C56DC" w:rsidP="0086555C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Todestag und -zeit:</w:t>
            </w:r>
            <w:r w:rsidR="00BD14DF" w:rsidRPr="00BD14DF">
              <w:rPr>
                <w:b/>
                <w:sz w:val="18"/>
                <w:szCs w:val="18"/>
                <w:lang w:val="en-GB"/>
              </w:rPr>
              <w:t xml:space="preserve"> 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154DC2"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4546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t> </w:t>
            </w:r>
            <w:r w:rsidR="00154DC2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24"/>
          </w:p>
          <w:p w14:paraId="1F0970C6" w14:textId="77777777" w:rsidR="006840F7" w:rsidRPr="00D616F6" w:rsidRDefault="006840F7" w:rsidP="006840F7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D616F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47C">
              <w:rPr>
                <w:b/>
                <w:sz w:val="18"/>
                <w:szCs w:val="18"/>
              </w:rPr>
              <w:instrText xml:space="preserve"> FORMCHECKBOX </w:instrText>
            </w:r>
            <w:r w:rsidR="00E40D5A">
              <w:rPr>
                <w:b/>
                <w:sz w:val="18"/>
                <w:szCs w:val="18"/>
              </w:rPr>
            </w:r>
            <w:r w:rsidR="00E40D5A">
              <w:rPr>
                <w:b/>
                <w:sz w:val="18"/>
                <w:szCs w:val="18"/>
              </w:rPr>
              <w:fldChar w:fldCharType="separate"/>
            </w:r>
            <w:r w:rsidRPr="00D616F6">
              <w:rPr>
                <w:b/>
                <w:sz w:val="18"/>
                <w:szCs w:val="18"/>
              </w:rPr>
              <w:fldChar w:fldCharType="end"/>
            </w:r>
            <w:r w:rsidRPr="00D616F6">
              <w:rPr>
                <w:b/>
                <w:sz w:val="18"/>
                <w:szCs w:val="18"/>
              </w:rPr>
              <w:t xml:space="preserve"> Einzelfall</w:t>
            </w:r>
            <w:r w:rsidRPr="00D616F6">
              <w:rPr>
                <w:sz w:val="18"/>
                <w:szCs w:val="18"/>
              </w:rPr>
              <w:t xml:space="preserve"> </w:t>
            </w:r>
          </w:p>
          <w:p w14:paraId="2091B0A9" w14:textId="483811F4" w:rsidR="006840F7" w:rsidRPr="00BD14DF" w:rsidRDefault="006840F7" w:rsidP="006840F7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7C">
              <w:rPr>
                <w:b/>
                <w:sz w:val="18"/>
                <w:szCs w:val="18"/>
              </w:rPr>
              <w:instrText xml:space="preserve"> FORMCHECKBOX </w:instrText>
            </w:r>
            <w:r w:rsidR="00E40D5A">
              <w:rPr>
                <w:b/>
                <w:sz w:val="18"/>
                <w:szCs w:val="18"/>
              </w:rPr>
            </w:r>
            <w:r w:rsidR="00E40D5A">
              <w:rPr>
                <w:b/>
                <w:sz w:val="18"/>
                <w:szCs w:val="18"/>
              </w:rPr>
              <w:fldChar w:fldCharType="separate"/>
            </w:r>
            <w:r w:rsidRPr="00D616F6">
              <w:rPr>
                <w:b/>
                <w:sz w:val="18"/>
                <w:szCs w:val="18"/>
              </w:rPr>
              <w:fldChar w:fldCharType="end"/>
            </w:r>
            <w:r w:rsidRPr="00D616F6">
              <w:rPr>
                <w:b/>
                <w:sz w:val="18"/>
                <w:szCs w:val="18"/>
              </w:rPr>
              <w:t xml:space="preserve"> Gruppen- oder Bestandsproblem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0330ABB" w14:textId="77777777" w:rsidR="00374CCB" w:rsidRPr="00BD14DF" w:rsidRDefault="00374CCB" w:rsidP="0086555C">
            <w:pPr>
              <w:tabs>
                <w:tab w:val="left" w:pos="850"/>
                <w:tab w:val="left" w:pos="4536"/>
              </w:tabs>
              <w:spacing w:before="80" w:after="80" w:line="240" w:lineRule="auto"/>
              <w:ind w:left="57"/>
              <w:rPr>
                <w:sz w:val="18"/>
                <w:szCs w:val="18"/>
                <w:lang w:val="en-US"/>
              </w:rPr>
            </w:pPr>
            <w:r w:rsidRPr="00BD14DF">
              <w:rPr>
                <w:b/>
                <w:sz w:val="18"/>
                <w:szCs w:val="18"/>
                <w:lang w:val="en-GB"/>
              </w:rPr>
              <w:t>Material:</w:t>
            </w: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3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25"/>
            <w:r w:rsidRPr="00BD14DF">
              <w:rPr>
                <w:sz w:val="18"/>
                <w:szCs w:val="18"/>
                <w:lang w:val="en-US"/>
              </w:rPr>
              <w:t xml:space="preserve"> Tierkörper</w:t>
            </w:r>
          </w:p>
          <w:p w14:paraId="112F586A" w14:textId="77777777" w:rsidR="001C56DC" w:rsidRPr="00BD14DF" w:rsidRDefault="00374CCB" w:rsidP="0086555C">
            <w:pPr>
              <w:tabs>
                <w:tab w:val="left" w:pos="850"/>
              </w:tabs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4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26"/>
            <w:r w:rsidRPr="00BD14DF">
              <w:rPr>
                <w:sz w:val="18"/>
                <w:szCs w:val="18"/>
                <w:lang w:val="en-US"/>
              </w:rPr>
              <w:t xml:space="preserve"> Organ/Gewebe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05FA1FD" w14:textId="77777777" w:rsidR="00374CCB" w:rsidRPr="00BD14DF" w:rsidRDefault="00374CCB" w:rsidP="0086555C">
            <w:pPr>
              <w:tabs>
                <w:tab w:val="left" w:pos="1202"/>
                <w:tab w:val="left" w:pos="8080"/>
              </w:tabs>
              <w:spacing w:before="80" w:after="80" w:line="240" w:lineRule="auto"/>
              <w:ind w:left="57"/>
              <w:rPr>
                <w:bCs/>
                <w:sz w:val="18"/>
                <w:szCs w:val="18"/>
              </w:rPr>
            </w:pPr>
            <w:r w:rsidRPr="00BD14DF">
              <w:rPr>
                <w:b/>
                <w:bCs/>
                <w:sz w:val="18"/>
                <w:szCs w:val="18"/>
              </w:rPr>
              <w:t>Kremation</w:t>
            </w:r>
            <w:r w:rsidRPr="00BD14DF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D14DF">
              <w:rPr>
                <w:b/>
                <w:bCs/>
                <w:sz w:val="18"/>
                <w:szCs w:val="18"/>
              </w:rPr>
              <w:t>:</w:t>
            </w:r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27"/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 w:rsidRPr="00BD14DF">
              <w:rPr>
                <w:bCs/>
                <w:sz w:val="18"/>
                <w:szCs w:val="18"/>
              </w:rPr>
              <w:t>keine Kremation</w:t>
            </w:r>
          </w:p>
          <w:p w14:paraId="4FD64BB0" w14:textId="77777777" w:rsidR="001C56DC" w:rsidRPr="00BD14DF" w:rsidRDefault="00374CCB" w:rsidP="0086555C">
            <w:pPr>
              <w:tabs>
                <w:tab w:val="left" w:pos="1202"/>
              </w:tabs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  <w:lang w:val="en-US"/>
              </w:rPr>
              <w:tab/>
            </w:r>
            <w:r w:rsidRPr="00BD14DF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 w:rsidRPr="00CC64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40D5A">
              <w:rPr>
                <w:sz w:val="18"/>
                <w:szCs w:val="18"/>
                <w:lang w:val="en-US"/>
              </w:rPr>
            </w:r>
            <w:r w:rsidR="00E40D5A">
              <w:rPr>
                <w:sz w:val="18"/>
                <w:szCs w:val="18"/>
                <w:lang w:val="en-US"/>
              </w:rPr>
              <w:fldChar w:fldCharType="separate"/>
            </w:r>
            <w:r w:rsidRPr="00BD14DF">
              <w:rPr>
                <w:sz w:val="18"/>
                <w:szCs w:val="18"/>
                <w:lang w:val="en-US"/>
              </w:rPr>
              <w:fldChar w:fldCharType="end"/>
            </w:r>
            <w:bookmarkEnd w:id="28"/>
            <w:r w:rsidRPr="00BD14DF">
              <w:rPr>
                <w:sz w:val="18"/>
                <w:szCs w:val="18"/>
                <w:lang w:val="en-US"/>
              </w:rPr>
              <w:t xml:space="preserve"> </w:t>
            </w:r>
            <w:r w:rsidRPr="00BD14DF">
              <w:rPr>
                <w:sz w:val="18"/>
                <w:szCs w:val="18"/>
              </w:rPr>
              <w:t>Kremation</w:t>
            </w:r>
          </w:p>
        </w:tc>
      </w:tr>
      <w:tr w:rsidR="001C56DC" w:rsidRPr="00BD14DF" w14:paraId="195B78FD" w14:textId="77777777" w:rsidTr="006840F7">
        <w:trPr>
          <w:trHeight w:val="2926"/>
        </w:trPr>
        <w:tc>
          <w:tcPr>
            <w:tcW w:w="9919" w:type="dxa"/>
            <w:gridSpan w:val="4"/>
            <w:shd w:val="clear" w:color="auto" w:fill="auto"/>
          </w:tcPr>
          <w:p w14:paraId="264387AA" w14:textId="77777777" w:rsidR="00FB2D3D" w:rsidRPr="00445E3B" w:rsidRDefault="00FB2D3D" w:rsidP="00BD14DF">
            <w:pPr>
              <w:pStyle w:val="Figure"/>
              <w:tabs>
                <w:tab w:val="center" w:pos="4536"/>
              </w:tabs>
              <w:spacing w:after="0"/>
              <w:ind w:left="57"/>
              <w:rPr>
                <w:rFonts w:ascii="Arial" w:hAnsi="Arial" w:cs="Arial"/>
                <w:b/>
                <w:sz w:val="22"/>
                <w:lang w:val="de-CH"/>
              </w:rPr>
            </w:pPr>
            <w:r w:rsidRPr="00445E3B">
              <w:rPr>
                <w:rFonts w:ascii="Arial" w:hAnsi="Arial" w:cs="Arial"/>
                <w:b/>
                <w:sz w:val="22"/>
                <w:lang w:val="de-CH"/>
              </w:rPr>
              <w:t xml:space="preserve">KLINISCHE VORGESCHICHTE </w:t>
            </w:r>
          </w:p>
          <w:p w14:paraId="07B83D08" w14:textId="77777777" w:rsidR="00FB2D3D" w:rsidRPr="00BD14DF" w:rsidRDefault="00FB2D3D" w:rsidP="00C61AEC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 Narrow" w:hAnsi="Arial Narrow"/>
              </w:rPr>
            </w:pPr>
            <w:r w:rsidRPr="00BD14DF">
              <w:rPr>
                <w:rFonts w:ascii="Arial Narrow" w:hAnsi="Arial Narrow"/>
                <w:sz w:val="22"/>
                <w:lang w:val="de-CH"/>
              </w:rPr>
              <w:t xml:space="preserve">(Symptome? Behandlung? Einzelfall? </w:t>
            </w:r>
            <w:r w:rsidRPr="00BD14DF">
              <w:rPr>
                <w:rFonts w:ascii="Arial Narrow" w:hAnsi="Arial Narrow"/>
                <w:sz w:val="22"/>
              </w:rPr>
              <w:t>Haltung? Fütterung?)</w:t>
            </w:r>
          </w:p>
          <w:p w14:paraId="420A1F31" w14:textId="77777777" w:rsidR="001C56DC" w:rsidRPr="00BD14DF" w:rsidRDefault="00154DC2" w:rsidP="00C61AEC">
            <w:pPr>
              <w:tabs>
                <w:tab w:val="left" w:pos="1276"/>
                <w:tab w:val="left" w:pos="8080"/>
              </w:tabs>
              <w:spacing w:before="60" w:line="240" w:lineRule="auto"/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CC647C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  <w:tr w:rsidR="001C56DC" w:rsidRPr="00BD14DF" w14:paraId="5A8CCE90" w14:textId="77777777" w:rsidTr="00921746">
        <w:trPr>
          <w:trHeight w:val="3114"/>
        </w:trPr>
        <w:tc>
          <w:tcPr>
            <w:tcW w:w="9919" w:type="dxa"/>
            <w:gridSpan w:val="4"/>
            <w:shd w:val="clear" w:color="auto" w:fill="auto"/>
          </w:tcPr>
          <w:p w14:paraId="653D41BF" w14:textId="77777777" w:rsidR="001C56DC" w:rsidRPr="00445E3B" w:rsidRDefault="00FB2D3D" w:rsidP="00BD14DF">
            <w:pPr>
              <w:pStyle w:val="Figure"/>
              <w:tabs>
                <w:tab w:val="center" w:pos="4536"/>
              </w:tabs>
              <w:spacing w:after="0"/>
              <w:ind w:left="57"/>
              <w:rPr>
                <w:rFonts w:ascii="Arial" w:hAnsi="Arial" w:cs="Arial"/>
                <w:b/>
                <w:sz w:val="22"/>
                <w:lang w:val="en-GB"/>
              </w:rPr>
            </w:pPr>
            <w:r w:rsidRPr="00445E3B">
              <w:rPr>
                <w:rFonts w:ascii="Arial" w:hAnsi="Arial" w:cs="Arial"/>
                <w:b/>
                <w:sz w:val="22"/>
                <w:lang w:val="en-GB"/>
              </w:rPr>
              <w:t>FRAGESTELLUNG</w:t>
            </w:r>
          </w:p>
          <w:p w14:paraId="2C64EF86" w14:textId="72F2016B" w:rsidR="001C56DC" w:rsidRDefault="00154DC2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E40D5A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40D5A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bookmarkStart w:id="31" w:name="_GoBack"/>
            <w:r w:rsidRPr="00BD14DF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ascii="Arial" w:eastAsia="Cambria" w:hAnsi="Arial" w:cs="Arial"/>
                <w:noProof/>
                <w:color w:val="auto"/>
                <w:sz w:val="18"/>
                <w:szCs w:val="18"/>
                <w:lang w:val="en-GB"/>
              </w:rPr>
              <w:t> </w:t>
            </w:r>
            <w:bookmarkEnd w:id="31"/>
            <w:r w:rsidRPr="00BD14DF"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bookmarkEnd w:id="30"/>
          </w:p>
          <w:p w14:paraId="06216AE7" w14:textId="7777777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1385B338" w14:textId="7777777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2AA50159" w14:textId="0E296F8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66A85526" w14:textId="77777777" w:rsidR="006840F7" w:rsidRDefault="006840F7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62244C9D" w14:textId="7777777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6DBF3DD8" w14:textId="7777777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130DD719" w14:textId="7777777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ascii="Arial" w:eastAsia="Cambria" w:hAnsi="Arial" w:cs="Arial"/>
                <w:color w:val="auto"/>
                <w:sz w:val="18"/>
                <w:szCs w:val="18"/>
                <w:lang w:val="en-GB"/>
              </w:rPr>
            </w:pPr>
          </w:p>
          <w:p w14:paraId="6F2B914A" w14:textId="77777777" w:rsidR="00257D15" w:rsidRDefault="00257D15" w:rsidP="00BD14DF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Style w:val="Platzhaltertext"/>
                <w:rFonts w:eastAsia="Cambria"/>
              </w:rPr>
            </w:pPr>
          </w:p>
          <w:p w14:paraId="7A10334B" w14:textId="2CA86D35" w:rsidR="00257D15" w:rsidRPr="00BD14DF" w:rsidRDefault="00257D15" w:rsidP="00CC647C">
            <w:pPr>
              <w:pStyle w:val="Figure"/>
              <w:tabs>
                <w:tab w:val="center" w:pos="4536"/>
              </w:tabs>
              <w:spacing w:before="60" w:after="0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57D15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D5A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instrText xml:space="preserve"> FORMCHECKBOX </w:instrText>
            </w:r>
            <w:r w:rsidR="00E40D5A" w:rsidRPr="00E40D5A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r>
            <w:r w:rsidR="00E40D5A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fldChar w:fldCharType="separate"/>
            </w:r>
            <w:r w:rsidRPr="00257D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257D15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Pr="00CC647C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Sektion am Samstag </w:t>
            </w:r>
            <w:r w:rsidR="00CC647C" w:rsidRPr="00CC647C">
              <w:rPr>
                <w:rFonts w:ascii="Arial" w:eastAsia="PMingLiU" w:hAnsi="Arial" w:cs="Arial"/>
                <w:sz w:val="16"/>
                <w:szCs w:val="16"/>
                <w:lang w:eastAsia="zh-TW"/>
              </w:rPr>
              <w:t>mit Kostenzuschlag er</w:t>
            </w:r>
            <w:r w:rsidRPr="00CC647C">
              <w:rPr>
                <w:rFonts w:ascii="Arial" w:eastAsia="PMingLiU" w:hAnsi="Arial" w:cs="Arial"/>
                <w:sz w:val="16"/>
                <w:szCs w:val="16"/>
                <w:lang w:eastAsia="zh-TW"/>
              </w:rPr>
              <w:t>wünscht (</w:t>
            </w:r>
            <w:r w:rsidR="00CC647C" w:rsidRPr="00CC647C">
              <w:rPr>
                <w:rFonts w:ascii="Arial" w:eastAsia="PMingLiU" w:hAnsi="Arial" w:cs="Arial"/>
                <w:sz w:val="16"/>
                <w:szCs w:val="16"/>
                <w:lang w:eastAsia="zh-TW"/>
              </w:rPr>
              <w:t>Samstagszuschlag entfällt</w:t>
            </w:r>
            <w:r w:rsidRPr="00CC647C">
              <w:rPr>
                <w:rFonts w:ascii="Arial" w:eastAsia="PMingLiU" w:hAnsi="Arial" w:cs="Arial"/>
                <w:sz w:val="16"/>
                <w:szCs w:val="16"/>
                <w:lang w:eastAsia="zh-TW"/>
              </w:rPr>
              <w:t xml:space="preserve"> bei Seuchenverdacht und/oder Bestandesproblem)</w:t>
            </w:r>
          </w:p>
        </w:tc>
      </w:tr>
    </w:tbl>
    <w:p w14:paraId="66DD5023" w14:textId="77777777" w:rsidR="00921746" w:rsidRPr="00CF1E3A" w:rsidRDefault="00921746" w:rsidP="00921746">
      <w:pPr>
        <w:spacing w:before="120" w:line="240" w:lineRule="auto"/>
        <w:ind w:left="-284" w:right="-284"/>
        <w:rPr>
          <w:sz w:val="14"/>
          <w:szCs w:val="14"/>
          <w:lang w:val="de-DE"/>
        </w:rPr>
      </w:pPr>
      <w:r w:rsidRPr="00D3552E">
        <w:rPr>
          <w:sz w:val="14"/>
          <w:szCs w:val="14"/>
          <w:lang w:val="de-DE"/>
        </w:rPr>
        <w:t>Mit Einreichung des vorliegenden Formulars bzw. des Untersuchungsantrags anerkennt der Auftraggeber die Anwendbarkeit der Allgemeinen Geschäfts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din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gungen des Instituts für Veterinärpathologie der Universität Zürich (AGB IVPZ), einsehbar unter</w:t>
      </w:r>
      <w:r>
        <w:rPr>
          <w:sz w:val="14"/>
          <w:szCs w:val="14"/>
          <w:lang w:val="de-DE"/>
        </w:rPr>
        <w:t xml:space="preserve"> </w:t>
      </w:r>
      <w:hyperlink r:id="rId8" w:history="1">
        <w:r w:rsidRPr="00D3552E">
          <w:rPr>
            <w:rStyle w:val="Hyperlink"/>
            <w:sz w:val="14"/>
            <w:szCs w:val="14"/>
            <w:lang w:val="de-DE"/>
          </w:rPr>
          <w:t>http://www.vetpathology.uzh.ch/de/Diagnostik.html</w:t>
        </w:r>
      </w:hyperlink>
      <w:r w:rsidRPr="00D3552E">
        <w:rPr>
          <w:sz w:val="14"/>
          <w:szCs w:val="14"/>
          <w:lang w:val="de-DE"/>
        </w:rPr>
        <w:t xml:space="preserve">. Das IVPZ </w:t>
      </w:r>
      <w:r>
        <w:rPr>
          <w:sz w:val="14"/>
          <w:szCs w:val="14"/>
          <w:lang w:val="de-DE"/>
        </w:rPr>
        <w:br/>
      </w:r>
      <w:r w:rsidRPr="00D3552E">
        <w:rPr>
          <w:sz w:val="14"/>
          <w:szCs w:val="14"/>
          <w:lang w:val="de-DE"/>
        </w:rPr>
        <w:t>ist 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rech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tigt, nach Abschluss der Untersuchung noch vorhandenes Unter</w:t>
      </w:r>
      <w:r w:rsidRPr="00D3552E">
        <w:rPr>
          <w:sz w:val="14"/>
          <w:szCs w:val="14"/>
          <w:lang w:val="de-DE"/>
        </w:rPr>
        <w:softHyphen/>
        <w:t>suchungs</w:t>
      </w:r>
      <w:r w:rsidRPr="00D3552E">
        <w:rPr>
          <w:sz w:val="14"/>
          <w:szCs w:val="14"/>
          <w:lang w:val="de-DE"/>
        </w:rPr>
        <w:softHyphen/>
        <w:t>material für Forschung und Lehre weiterzuverwenden.</w:t>
      </w:r>
    </w:p>
    <w:p w14:paraId="53584926" w14:textId="60E84216" w:rsidR="00950A7D" w:rsidRPr="00061FC4" w:rsidRDefault="001C56DC" w:rsidP="00061FC4">
      <w:pPr>
        <w:spacing w:before="120" w:after="60" w:line="240" w:lineRule="auto"/>
        <w:ind w:left="-142" w:right="-198" w:hanging="142"/>
        <w:jc w:val="both"/>
        <w:rPr>
          <w:sz w:val="16"/>
          <w:szCs w:val="16"/>
        </w:rPr>
      </w:pPr>
      <w:r w:rsidRPr="00061FC4">
        <w:rPr>
          <w:sz w:val="16"/>
          <w:szCs w:val="16"/>
          <w:vertAlign w:val="superscript"/>
        </w:rPr>
        <w:t xml:space="preserve"> </w:t>
      </w:r>
      <w:r w:rsidRPr="00061FC4">
        <w:rPr>
          <w:sz w:val="16"/>
          <w:szCs w:val="16"/>
          <w:vertAlign w:val="superscript"/>
          <w:lang w:val="en-GB"/>
        </w:rPr>
        <w:t>1</w:t>
      </w:r>
      <w:r w:rsidRPr="00061FC4">
        <w:rPr>
          <w:sz w:val="16"/>
          <w:szCs w:val="16"/>
          <w:lang w:val="en-GB"/>
        </w:rPr>
        <w:t xml:space="preserve"> </w:t>
      </w:r>
      <w:r w:rsidR="00AD3E8F" w:rsidRPr="00061FC4">
        <w:rPr>
          <w:sz w:val="16"/>
          <w:szCs w:val="16"/>
        </w:rPr>
        <w:t xml:space="preserve">Falls Sie eine Kremation wünschen, füllen Sie bitte den Kremationsantrag </w:t>
      </w:r>
      <w:r w:rsidR="006840F7">
        <w:rPr>
          <w:sz w:val="16"/>
          <w:szCs w:val="16"/>
        </w:rPr>
        <w:t xml:space="preserve">des gewünschten Krematoriums </w:t>
      </w:r>
      <w:r w:rsidR="00AD3E8F" w:rsidRPr="00061FC4">
        <w:rPr>
          <w:sz w:val="16"/>
          <w:szCs w:val="16"/>
        </w:rPr>
        <w:t>vollständig aus und legen Sie diesen bei.</w:t>
      </w:r>
    </w:p>
    <w:sectPr w:rsidR="00950A7D" w:rsidRPr="00061FC4" w:rsidSect="007429AE">
      <w:footerReference w:type="default" r:id="rId9"/>
      <w:headerReference w:type="first" r:id="rId10"/>
      <w:pgSz w:w="11906" w:h="16838" w:code="9"/>
      <w:pgMar w:top="1111" w:right="907" w:bottom="907" w:left="1418" w:header="52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978C4" w14:textId="77777777" w:rsidR="005273C9" w:rsidRDefault="005273C9">
      <w:r>
        <w:separator/>
      </w:r>
    </w:p>
  </w:endnote>
  <w:endnote w:type="continuationSeparator" w:id="0">
    <w:p w14:paraId="7552289A" w14:textId="77777777" w:rsidR="005273C9" w:rsidRDefault="0052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SP 39 M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E4F6" w14:textId="77777777" w:rsidR="00222A70" w:rsidRPr="00D006EA" w:rsidRDefault="00222A70" w:rsidP="00D006EA">
    <w:pPr>
      <w:pStyle w:val="Fuzeile"/>
    </w:pPr>
    <w:r>
      <w:tab/>
    </w:r>
    <w:r>
      <w:tab/>
    </w:r>
    <w:r>
      <w:fldChar w:fldCharType="begin"/>
    </w:r>
    <w:r>
      <w:instrText xml:space="preserve"> MERGEFIELD "Bericht" </w:instrText>
    </w:r>
    <w:r>
      <w:fldChar w:fldCharType="separate"/>
    </w:r>
    <w:r w:rsidR="00921746">
      <w:rPr>
        <w:noProof/>
      </w:rPr>
      <w:t>«Bericht»</w:t>
    </w:r>
    <w:r>
      <w:fldChar w:fldCharType="end"/>
    </w:r>
    <w:r>
      <w:t xml:space="preserve">S14-0000 / Seite </w:t>
    </w:r>
    <w:r>
      <w:fldChar w:fldCharType="begin"/>
    </w:r>
    <w:r>
      <w:instrText xml:space="preserve"> PAGE  </w:instrText>
    </w:r>
    <w:r>
      <w:fldChar w:fldCharType="separate"/>
    </w:r>
    <w:r w:rsidR="00CC647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CC64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08FF" w14:textId="77777777" w:rsidR="005273C9" w:rsidRDefault="005273C9">
      <w:r>
        <w:separator/>
      </w:r>
    </w:p>
  </w:footnote>
  <w:footnote w:type="continuationSeparator" w:id="0">
    <w:p w14:paraId="064B3E95" w14:textId="77777777" w:rsidR="005273C9" w:rsidRDefault="0052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FA9E" w14:textId="77777777" w:rsidR="00222A70" w:rsidRDefault="00877BF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12B65C0" wp14:editId="48EB2CFF">
          <wp:simplePos x="0" y="0"/>
          <wp:positionH relativeFrom="column">
            <wp:posOffset>-770255</wp:posOffset>
          </wp:positionH>
          <wp:positionV relativeFrom="paragraph">
            <wp:posOffset>6211570</wp:posOffset>
          </wp:positionV>
          <wp:extent cx="467360" cy="3749040"/>
          <wp:effectExtent l="0" t="0" r="8890" b="381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12A1FF6" wp14:editId="4818D45E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B97F63C" wp14:editId="0FCE4A2B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211705" cy="1287145"/>
              <wp:effectExtent l="3175" t="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01C86" w14:textId="77777777" w:rsidR="00222A70" w:rsidRPr="00222A70" w:rsidRDefault="00222A70" w:rsidP="00F64580">
                          <w:pPr>
                            <w:pStyle w:val="Universittseinheit"/>
                            <w:spacing w:line="240" w:lineRule="auto"/>
                            <w:rPr>
                              <w:sz w:val="20"/>
                            </w:rPr>
                          </w:pPr>
                          <w:bookmarkStart w:id="32" w:name="DepartementP1"/>
                          <w:r w:rsidRPr="00222A70">
                            <w:rPr>
                              <w:sz w:val="20"/>
                            </w:rPr>
                            <w:t>Institut für Veterinärpathologie</w:t>
                          </w:r>
                          <w:bookmarkEnd w:id="32"/>
                        </w:p>
                        <w:p w14:paraId="375336C4" w14:textId="77777777" w:rsidR="00222A70" w:rsidRPr="00BE6D4F" w:rsidRDefault="00222A70" w:rsidP="00F64580">
                          <w:pPr>
                            <w:pStyle w:val="Untereinheit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E6D4F">
                            <w:rPr>
                              <w:sz w:val="18"/>
                              <w:szCs w:val="18"/>
                            </w:rPr>
                            <w:t>Sektionsdiagnostik</w:t>
                          </w:r>
                        </w:p>
                        <w:p w14:paraId="0E68E13C" w14:textId="77777777" w:rsidR="00222A70" w:rsidRDefault="00222A70" w:rsidP="00950A7D">
                          <w:pPr>
                            <w:pStyle w:val="Absender"/>
                          </w:pPr>
                        </w:p>
                        <w:p w14:paraId="68958114" w14:textId="77777777" w:rsidR="00222A70" w:rsidRDefault="00222A70" w:rsidP="00950A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4A85C4A4" w14:textId="77777777" w:rsidR="00222A70" w:rsidRDefault="00222A70" w:rsidP="00950A7D">
                          <w:pPr>
                            <w:pStyle w:val="Absender"/>
                          </w:pPr>
                          <w:bookmarkStart w:id="33" w:name="DepartementKopf"/>
                          <w:r>
                            <w:t>Institut für Veterinärpathologie</w:t>
                          </w:r>
                          <w:bookmarkEnd w:id="33"/>
                        </w:p>
                        <w:p w14:paraId="08D5A265" w14:textId="77777777" w:rsidR="00222A70" w:rsidRDefault="00222A70" w:rsidP="00950A7D">
                          <w:pPr>
                            <w:pStyle w:val="Absender"/>
                          </w:pPr>
                          <w:bookmarkStart w:id="34" w:name="Strasse"/>
                          <w:r>
                            <w:t>Winterthurerstrasse 268</w:t>
                          </w:r>
                          <w:bookmarkEnd w:id="34"/>
                        </w:p>
                        <w:p w14:paraId="06C3B5DE" w14:textId="77777777" w:rsidR="00222A70" w:rsidRDefault="00222A70" w:rsidP="00950A7D">
                          <w:pPr>
                            <w:pStyle w:val="Absender"/>
                          </w:pPr>
                          <w:bookmarkStart w:id="35" w:name="Ort"/>
                          <w:r>
                            <w:t>CH-8057 Zürich</w:t>
                          </w:r>
                          <w:bookmarkEnd w:id="35"/>
                        </w:p>
                        <w:p w14:paraId="1D24A977" w14:textId="77777777" w:rsidR="00222A70" w:rsidRDefault="00222A70" w:rsidP="00950A7D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bookmarkStart w:id="36" w:name="Telinst"/>
                          <w:r>
                            <w:t>+41 44 635 85 51</w:t>
                          </w:r>
                          <w:bookmarkEnd w:id="36"/>
                        </w:p>
                        <w:p w14:paraId="22860D54" w14:textId="77777777" w:rsidR="00222A70" w:rsidRDefault="00222A70" w:rsidP="00950A7D">
                          <w:pPr>
                            <w:pStyle w:val="Absender"/>
                          </w:pPr>
                          <w:r>
                            <w:t xml:space="preserve">Telefax </w:t>
                          </w:r>
                          <w:bookmarkStart w:id="37" w:name="Telefaxinst"/>
                          <w:r>
                            <w:t>+41 44 635 89 34</w:t>
                          </w:r>
                          <w:bookmarkEnd w:id="37"/>
                        </w:p>
                        <w:bookmarkStart w:id="38" w:name="Webadresse"/>
                        <w:p w14:paraId="0BBA13DB" w14:textId="77777777" w:rsidR="00222A70" w:rsidRDefault="00222A70" w:rsidP="00950A7D">
                          <w:pPr>
                            <w:pStyle w:val="Absender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95675C">
                            <w:instrText>www.vetpathology.uzh.ch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156F21">
                            <w:rPr>
                              <w:rStyle w:val="Hyperlink"/>
                            </w:rPr>
                            <w:t>www.vetpathology.uzh.ch</w:t>
                          </w:r>
                          <w:bookmarkEnd w:id="38"/>
                          <w:r>
                            <w:fldChar w:fldCharType="end"/>
                          </w:r>
                        </w:p>
                        <w:p w14:paraId="7C985ED8" w14:textId="77777777" w:rsidR="00222A70" w:rsidRPr="0095675C" w:rsidRDefault="00222A70" w:rsidP="00950A7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B97F6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2.75pt;margin-top:26.1pt;width:174.15pt;height:101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" filled="f" stroked="f">
              <v:textbox inset="0,0,0,0">
                <w:txbxContent>
                  <w:p w14:paraId="78001C86" w14:textId="77777777" w:rsidR="00222A70" w:rsidRPr="00222A70" w:rsidRDefault="00222A70" w:rsidP="00F64580">
                    <w:pPr>
                      <w:pStyle w:val="Universittseinheit"/>
                      <w:spacing w:line="240" w:lineRule="auto"/>
                      <w:rPr>
                        <w:sz w:val="20"/>
                      </w:rPr>
                    </w:pPr>
                    <w:bookmarkStart w:id="38" w:name="DepartementP1"/>
                    <w:r w:rsidRPr="00222A70">
                      <w:rPr>
                        <w:sz w:val="20"/>
                      </w:rPr>
                      <w:t>Institut für Veterinärpathologie</w:t>
                    </w:r>
                    <w:bookmarkEnd w:id="38"/>
                  </w:p>
                  <w:p w14:paraId="375336C4" w14:textId="77777777" w:rsidR="00222A70" w:rsidRPr="00BE6D4F" w:rsidRDefault="00222A70" w:rsidP="00F64580">
                    <w:pPr>
                      <w:pStyle w:val="Untereinheit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E6D4F">
                      <w:rPr>
                        <w:sz w:val="18"/>
                        <w:szCs w:val="18"/>
                      </w:rPr>
                      <w:t>Sektionsdiagnostik</w:t>
                    </w:r>
                  </w:p>
                  <w:p w14:paraId="0E68E13C" w14:textId="77777777" w:rsidR="00222A70" w:rsidRDefault="00222A70" w:rsidP="00950A7D">
                    <w:pPr>
                      <w:pStyle w:val="Absender"/>
                    </w:pPr>
                  </w:p>
                  <w:p w14:paraId="68958114" w14:textId="77777777" w:rsidR="00222A70" w:rsidRDefault="00222A70" w:rsidP="00950A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4A85C4A4" w14:textId="77777777" w:rsidR="00222A70" w:rsidRDefault="00222A70" w:rsidP="00950A7D">
                    <w:pPr>
                      <w:pStyle w:val="Absender"/>
                    </w:pPr>
                    <w:bookmarkStart w:id="39" w:name="DepartementKopf"/>
                    <w:r>
                      <w:t>Institut für Veterinärpathologie</w:t>
                    </w:r>
                    <w:bookmarkEnd w:id="39"/>
                  </w:p>
                  <w:p w14:paraId="08D5A265" w14:textId="77777777" w:rsidR="00222A70" w:rsidRDefault="00222A70" w:rsidP="00950A7D">
                    <w:pPr>
                      <w:pStyle w:val="Absender"/>
                    </w:pPr>
                    <w:bookmarkStart w:id="40" w:name="Strasse"/>
                    <w:r>
                      <w:t>Winterthurerstrasse 268</w:t>
                    </w:r>
                    <w:bookmarkEnd w:id="40"/>
                  </w:p>
                  <w:p w14:paraId="06C3B5DE" w14:textId="77777777" w:rsidR="00222A70" w:rsidRDefault="00222A70" w:rsidP="00950A7D">
                    <w:pPr>
                      <w:pStyle w:val="Absender"/>
                    </w:pPr>
                    <w:bookmarkStart w:id="41" w:name="Ort"/>
                    <w:r>
                      <w:t>CH-8057 Zürich</w:t>
                    </w:r>
                    <w:bookmarkEnd w:id="41"/>
                  </w:p>
                  <w:p w14:paraId="1D24A977" w14:textId="77777777" w:rsidR="00222A70" w:rsidRDefault="00222A70" w:rsidP="00950A7D">
                    <w:pPr>
                      <w:pStyle w:val="Absender"/>
                    </w:pPr>
                    <w:r>
                      <w:t xml:space="preserve">Telefon </w:t>
                    </w:r>
                    <w:bookmarkStart w:id="42" w:name="Telinst"/>
                    <w:r>
                      <w:t>+41 44 635 85 51</w:t>
                    </w:r>
                    <w:bookmarkEnd w:id="42"/>
                  </w:p>
                  <w:p w14:paraId="22860D54" w14:textId="77777777" w:rsidR="00222A70" w:rsidRDefault="00222A70" w:rsidP="00950A7D">
                    <w:pPr>
                      <w:pStyle w:val="Absender"/>
                    </w:pPr>
                    <w:r>
                      <w:t xml:space="preserve">Telefax </w:t>
                    </w:r>
                    <w:bookmarkStart w:id="43" w:name="Telefaxinst"/>
                    <w:r>
                      <w:t>+41 44 635 89 34</w:t>
                    </w:r>
                    <w:bookmarkEnd w:id="43"/>
                  </w:p>
                  <w:bookmarkStart w:id="44" w:name="Webadresse"/>
                  <w:p w14:paraId="0BBA13DB" w14:textId="77777777" w:rsidR="00222A70" w:rsidRDefault="00222A70" w:rsidP="00950A7D">
                    <w:pPr>
                      <w:pStyle w:val="Absender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95675C">
                      <w:instrText>www.vetpathology.uzh.ch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156F21">
                      <w:rPr>
                        <w:rStyle w:val="Hyperlink"/>
                      </w:rPr>
                      <w:t>www.vetpathology.uzh.ch</w:t>
                    </w:r>
                    <w:bookmarkEnd w:id="44"/>
                    <w:r>
                      <w:fldChar w:fldCharType="end"/>
                    </w:r>
                  </w:p>
                  <w:p w14:paraId="7C985ED8" w14:textId="77777777" w:rsidR="00222A70" w:rsidRPr="0095675C" w:rsidRDefault="00222A70" w:rsidP="00950A7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819"/>
    <w:multiLevelType w:val="hybridMultilevel"/>
    <w:tmpl w:val="43EE8CC2"/>
    <w:lvl w:ilvl="0" w:tplc="2A7079D4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594E"/>
    <w:multiLevelType w:val="hybridMultilevel"/>
    <w:tmpl w:val="3B4079AA"/>
    <w:lvl w:ilvl="0" w:tplc="16947F5A">
      <w:start w:val="5"/>
      <w:numFmt w:val="bullet"/>
      <w:lvlText w:val=""/>
      <w:lvlJc w:val="left"/>
      <w:pPr>
        <w:ind w:left="417" w:hanging="360"/>
      </w:pPr>
      <w:rPr>
        <w:rFonts w:ascii="Symbol" w:eastAsia="PMingLiU" w:hAnsi="Symbo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/i2RXek7RhG8YZ/du3x+ehbTMBCXWweYX+vhX7qtRFhV+vfNWgH56QowZdhCo6ZvN0T22S0Te+p3Sk9mhY1Q==" w:salt="IgAMmKZsB6mgeTN9jlk21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46"/>
    <w:rsid w:val="00040444"/>
    <w:rsid w:val="00041F7E"/>
    <w:rsid w:val="00061FC4"/>
    <w:rsid w:val="0007494D"/>
    <w:rsid w:val="000D46B8"/>
    <w:rsid w:val="000F3FEE"/>
    <w:rsid w:val="00105FD7"/>
    <w:rsid w:val="0014654F"/>
    <w:rsid w:val="00154DC2"/>
    <w:rsid w:val="00167807"/>
    <w:rsid w:val="00197526"/>
    <w:rsid w:val="001C56DC"/>
    <w:rsid w:val="00222A70"/>
    <w:rsid w:val="00240DE9"/>
    <w:rsid w:val="002417D3"/>
    <w:rsid w:val="00245FAB"/>
    <w:rsid w:val="00254FDE"/>
    <w:rsid w:val="00257D15"/>
    <w:rsid w:val="002D6959"/>
    <w:rsid w:val="002E5C87"/>
    <w:rsid w:val="00316654"/>
    <w:rsid w:val="00317CFB"/>
    <w:rsid w:val="00323AF4"/>
    <w:rsid w:val="00374CCB"/>
    <w:rsid w:val="003877D0"/>
    <w:rsid w:val="003F4F8B"/>
    <w:rsid w:val="0042121D"/>
    <w:rsid w:val="00443D74"/>
    <w:rsid w:val="00445E3B"/>
    <w:rsid w:val="0045467C"/>
    <w:rsid w:val="00476673"/>
    <w:rsid w:val="00487A23"/>
    <w:rsid w:val="004C0398"/>
    <w:rsid w:val="004D6630"/>
    <w:rsid w:val="004F0A09"/>
    <w:rsid w:val="0051630D"/>
    <w:rsid w:val="00520A29"/>
    <w:rsid w:val="005273C9"/>
    <w:rsid w:val="005553F8"/>
    <w:rsid w:val="005608E9"/>
    <w:rsid w:val="005835B9"/>
    <w:rsid w:val="005C644C"/>
    <w:rsid w:val="005E370C"/>
    <w:rsid w:val="00677150"/>
    <w:rsid w:val="006840F7"/>
    <w:rsid w:val="00685B99"/>
    <w:rsid w:val="006C5926"/>
    <w:rsid w:val="006F757C"/>
    <w:rsid w:val="00702874"/>
    <w:rsid w:val="00741DD8"/>
    <w:rsid w:val="007429AE"/>
    <w:rsid w:val="007B6D21"/>
    <w:rsid w:val="007B791A"/>
    <w:rsid w:val="00801090"/>
    <w:rsid w:val="00806181"/>
    <w:rsid w:val="008231CB"/>
    <w:rsid w:val="0086555C"/>
    <w:rsid w:val="0087623D"/>
    <w:rsid w:val="00877BFA"/>
    <w:rsid w:val="00921746"/>
    <w:rsid w:val="00936098"/>
    <w:rsid w:val="00950A7D"/>
    <w:rsid w:val="0095675C"/>
    <w:rsid w:val="009753E4"/>
    <w:rsid w:val="00986362"/>
    <w:rsid w:val="009B2006"/>
    <w:rsid w:val="00A0745D"/>
    <w:rsid w:val="00AD3E8F"/>
    <w:rsid w:val="00B02488"/>
    <w:rsid w:val="00B15C43"/>
    <w:rsid w:val="00B62191"/>
    <w:rsid w:val="00BB2F43"/>
    <w:rsid w:val="00BB45ED"/>
    <w:rsid w:val="00BD14DF"/>
    <w:rsid w:val="00BE6D4F"/>
    <w:rsid w:val="00C21C08"/>
    <w:rsid w:val="00C34DEF"/>
    <w:rsid w:val="00C61AEC"/>
    <w:rsid w:val="00CC647C"/>
    <w:rsid w:val="00CD7824"/>
    <w:rsid w:val="00CE6169"/>
    <w:rsid w:val="00D006EA"/>
    <w:rsid w:val="00D52D8F"/>
    <w:rsid w:val="00D831F8"/>
    <w:rsid w:val="00E02578"/>
    <w:rsid w:val="00E40D5A"/>
    <w:rsid w:val="00E657DD"/>
    <w:rsid w:val="00E67C31"/>
    <w:rsid w:val="00EC0477"/>
    <w:rsid w:val="00F01804"/>
    <w:rsid w:val="00F5120E"/>
    <w:rsid w:val="00F64580"/>
    <w:rsid w:val="00FB2D3D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7D7C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654"/>
    <w:pPr>
      <w:spacing w:line="280" w:lineRule="atLeast"/>
    </w:pPr>
    <w:rPr>
      <w:rFonts w:ascii="Arial" w:hAnsi="Arial" w:cs="Arial"/>
      <w:sz w:val="22"/>
      <w:lang w:val="de-CH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67807"/>
    <w:pPr>
      <w:keepNext/>
      <w:spacing w:before="360" w:after="240" w:line="240" w:lineRule="auto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B02488"/>
    <w:pPr>
      <w:keepNext/>
      <w:spacing w:before="240" w:after="60" w:line="240" w:lineRule="auto"/>
      <w:outlineLvl w:val="2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877D0"/>
    <w:pPr>
      <w:spacing w:before="240" w:after="60"/>
      <w:outlineLvl w:val="5"/>
    </w:pPr>
    <w:rPr>
      <w:rFonts w:ascii="Cambria" w:eastAsia="MS Mincho" w:hAnsi="Cambria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006EA"/>
    <w:pPr>
      <w:pBdr>
        <w:top w:val="single" w:sz="4" w:space="1" w:color="auto"/>
      </w:pBdr>
      <w:tabs>
        <w:tab w:val="center" w:pos="4536"/>
        <w:tab w:val="right" w:pos="9639"/>
      </w:tabs>
      <w:spacing w:before="20" w:after="40" w:line="240" w:lineRule="auto"/>
      <w:jc w:val="both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character" w:styleId="Hyperlink">
    <w:name w:val="Hyperlink"/>
    <w:uiPriority w:val="99"/>
    <w:unhideWhenUsed/>
    <w:rsid w:val="0051630D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762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lang w:val="de-DE" w:eastAsia="de-DE"/>
    </w:rPr>
  </w:style>
  <w:style w:type="character" w:customStyle="1" w:styleId="EndnotentextZchn">
    <w:name w:val="Endnotentext Zchn"/>
    <w:link w:val="Endnotentext"/>
    <w:semiHidden/>
    <w:rsid w:val="0087623D"/>
    <w:rPr>
      <w:rFonts w:ascii="Arial" w:eastAsia="Times New Roman" w:hAnsi="Arial"/>
    </w:rPr>
  </w:style>
  <w:style w:type="character" w:customStyle="1" w:styleId="berschrift6Zchn">
    <w:name w:val="Überschrift 6 Zchn"/>
    <w:link w:val="berschrift6"/>
    <w:uiPriority w:val="9"/>
    <w:rsid w:val="003877D0"/>
    <w:rPr>
      <w:rFonts w:ascii="Cambria" w:eastAsia="MS Mincho" w:hAnsi="Cambria" w:cs="Times New Roman"/>
      <w:b/>
      <w:bCs/>
      <w:sz w:val="22"/>
      <w:szCs w:val="22"/>
      <w:lang w:val="de-CH" w:eastAsia="zh-TW"/>
    </w:rPr>
  </w:style>
  <w:style w:type="character" w:styleId="BesuchterHyperlink">
    <w:name w:val="FollowedHyperlink"/>
    <w:uiPriority w:val="99"/>
    <w:semiHidden/>
    <w:unhideWhenUsed/>
    <w:rsid w:val="002417D3"/>
    <w:rPr>
      <w:color w:val="800080"/>
      <w:u w:val="single"/>
    </w:rPr>
  </w:style>
  <w:style w:type="character" w:customStyle="1" w:styleId="FuzeileZchn">
    <w:name w:val="Fußzeile Zchn"/>
    <w:link w:val="Fuzeile"/>
    <w:rsid w:val="00D006EA"/>
    <w:rPr>
      <w:rFonts w:ascii="Arial" w:hAnsi="Arial" w:cs="Arial"/>
      <w:sz w:val="15"/>
      <w:szCs w:val="15"/>
      <w:lang w:val="de-CH" w:eastAsia="zh-TW"/>
    </w:rPr>
  </w:style>
  <w:style w:type="character" w:styleId="Platzhaltertext">
    <w:name w:val="Placeholder Text"/>
    <w:uiPriority w:val="99"/>
    <w:semiHidden/>
    <w:rsid w:val="00EC0477"/>
    <w:rPr>
      <w:color w:val="808080"/>
    </w:rPr>
  </w:style>
  <w:style w:type="paragraph" w:customStyle="1" w:styleId="Figure">
    <w:name w:val="Figure"/>
    <w:basedOn w:val="Textkrper"/>
    <w:rsid w:val="004D6630"/>
    <w:pPr>
      <w:spacing w:before="120" w:line="240" w:lineRule="auto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63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6630"/>
    <w:rPr>
      <w:rFonts w:ascii="Arial" w:hAnsi="Arial" w:cs="Arial"/>
      <w:sz w:val="22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D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D3D"/>
    <w:rPr>
      <w:rFonts w:ascii="Lucida Grande" w:hAnsi="Lucida Grande" w:cs="Lucida Grande"/>
      <w:sz w:val="18"/>
      <w:szCs w:val="18"/>
      <w:lang w:val="de-CH" w:eastAsia="zh-TW"/>
    </w:rPr>
  </w:style>
  <w:style w:type="paragraph" w:styleId="Listenabsatz">
    <w:name w:val="List Paragraph"/>
    <w:basedOn w:val="Standard"/>
    <w:uiPriority w:val="34"/>
    <w:qFormat/>
    <w:rsid w:val="0004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pathology.uzh.ch/de/Diagnost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B55C6-10DA-4CF5-B6D7-9B9BDCC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Sektionsantrag Haus- und Nutztiere.dotx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2319</CharactersWithSpaces>
  <SharedDoc>false</SharedDoc>
  <HyperlinkBase/>
  <HLinks>
    <vt:vector size="18" baseType="variant">
      <vt:variant>
        <vt:i4>7733373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2949138</vt:i4>
      </vt:variant>
      <vt:variant>
        <vt:i4>-1</vt:i4>
      </vt:variant>
      <vt:variant>
        <vt:i4>2071</vt:i4>
      </vt:variant>
      <vt:variant>
        <vt:i4>1</vt:i4>
      </vt:variant>
      <vt:variant>
        <vt:lpwstr>Logo EAEVE-Kombination_RGB_Typ_1_DE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Tina Pünchera</dc:creator>
  <cp:keywords/>
  <dc:description/>
  <cp:lastModifiedBy>Tina Pünchera Congo (tpuenc)</cp:lastModifiedBy>
  <cp:revision>11</cp:revision>
  <cp:lastPrinted>2014-12-02T16:53:00Z</cp:lastPrinted>
  <dcterms:created xsi:type="dcterms:W3CDTF">2018-08-23T14:06:00Z</dcterms:created>
  <dcterms:modified xsi:type="dcterms:W3CDTF">2022-01-25T12:44:00Z</dcterms:modified>
  <cp:category/>
</cp:coreProperties>
</file>