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2A80" w14:textId="77777777" w:rsidR="002417D3" w:rsidRPr="00520A29" w:rsidRDefault="002417D3">
      <w:pPr>
        <w:rPr>
          <w:sz w:val="16"/>
          <w:szCs w:val="16"/>
        </w:rPr>
      </w:pPr>
    </w:p>
    <w:p w14:paraId="2D3A8966" w14:textId="77777777" w:rsidR="001C56DC" w:rsidRPr="00165CFF" w:rsidRDefault="001C56DC">
      <w:pPr>
        <w:rPr>
          <w:sz w:val="16"/>
          <w:szCs w:val="16"/>
        </w:rPr>
      </w:pPr>
    </w:p>
    <w:tbl>
      <w:tblPr>
        <w:tblW w:w="9923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3"/>
        <w:gridCol w:w="1981"/>
        <w:gridCol w:w="712"/>
        <w:gridCol w:w="1770"/>
        <w:gridCol w:w="2482"/>
      </w:tblGrid>
      <w:tr w:rsidR="001C56DC" w:rsidRPr="00AE1373" w14:paraId="13421883" w14:textId="77777777" w:rsidTr="005256C2">
        <w:trPr>
          <w:gridAfter w:val="2"/>
          <w:wAfter w:w="4252" w:type="dxa"/>
          <w:trHeight w:val="567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C4CF" w14:textId="4DE99BDE" w:rsidR="001C56DC" w:rsidRPr="008F647B" w:rsidRDefault="008F647B" w:rsidP="008F647B">
            <w:pPr>
              <w:spacing w:after="120" w:line="240" w:lineRule="auto"/>
              <w:ind w:left="57"/>
              <w:rPr>
                <w:rFonts w:ascii="WASP 39 M" w:hAnsi="WASP 39 M"/>
                <w:sz w:val="20"/>
                <w:lang w:val="en-GB"/>
              </w:rPr>
            </w:pPr>
            <w:r w:rsidRPr="008F647B">
              <w:rPr>
                <w:b/>
                <w:bCs/>
                <w:color w:val="C00000"/>
                <w:sz w:val="28"/>
                <w:szCs w:val="28"/>
                <w:lang w:val="en-GB"/>
              </w:rPr>
              <w:t>Submission form for histological examination of organ and tissue samples</w:t>
            </w:r>
          </w:p>
        </w:tc>
      </w:tr>
      <w:tr w:rsidR="00406252" w:rsidRPr="00D46604" w14:paraId="66825141" w14:textId="77777777" w:rsidTr="00A1549D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000310" w14:textId="19EEA8A5" w:rsidR="00406252" w:rsidRPr="00D46604" w:rsidRDefault="00D46604" w:rsidP="00D46604">
            <w:pPr>
              <w:spacing w:before="120" w:after="12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46604">
              <w:rPr>
                <w:sz w:val="16"/>
                <w:szCs w:val="16"/>
                <w:lang w:val="en-GB"/>
              </w:rPr>
              <w:t>Please complete all relevant fields</w:t>
            </w:r>
            <w:r w:rsidR="00406252" w:rsidRPr="00D46604">
              <w:rPr>
                <w:sz w:val="16"/>
                <w:szCs w:val="16"/>
                <w:lang w:val="en-GB"/>
              </w:rPr>
              <w:t xml:space="preserve">. </w:t>
            </w:r>
            <w:r>
              <w:rPr>
                <w:sz w:val="16"/>
                <w:szCs w:val="16"/>
                <w:lang w:val="en-GB"/>
              </w:rPr>
              <w:t>The tab key can be used to navigate between fields</w:t>
            </w:r>
            <w:r w:rsidR="00406252" w:rsidRPr="00D46604">
              <w:rPr>
                <w:sz w:val="16"/>
                <w:szCs w:val="16"/>
                <w:lang w:val="en-GB"/>
              </w:rPr>
              <w:t>.</w:t>
            </w:r>
          </w:p>
        </w:tc>
      </w:tr>
      <w:tr w:rsidR="00406252" w:rsidRPr="00BD14DF" w14:paraId="34BDAB79" w14:textId="77777777" w:rsidTr="005256C2">
        <w:trPr>
          <w:trHeight w:val="567"/>
        </w:trPr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41FA7" w14:textId="042EE140" w:rsidR="00406252" w:rsidRPr="00BD14DF" w:rsidRDefault="001555F6" w:rsidP="0083405A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Species</w:t>
            </w:r>
            <w:r w:rsidR="00406252" w:rsidRPr="00BD14DF">
              <w:rPr>
                <w:b/>
                <w:sz w:val="18"/>
                <w:szCs w:val="18"/>
                <w:lang w:val="en-GB"/>
              </w:rPr>
              <w:t xml:space="preserve">: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0D1133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6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F18DD" w14:textId="02A27958" w:rsidR="00406252" w:rsidRPr="00BD14DF" w:rsidRDefault="001555F6" w:rsidP="0083405A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Breed</w:t>
            </w:r>
            <w:r w:rsidR="00406252" w:rsidRPr="00BD14DF">
              <w:rPr>
                <w:b/>
                <w:sz w:val="18"/>
                <w:szCs w:val="18"/>
                <w:lang w:val="en-GB"/>
              </w:rPr>
              <w:t>:</w:t>
            </w:r>
            <w:r w:rsidR="00406252"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9D642" w14:textId="1806349E" w:rsidR="00406252" w:rsidRPr="00BD14DF" w:rsidRDefault="008F647B" w:rsidP="0083405A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Animal Name</w:t>
            </w:r>
            <w:r w:rsidR="00406252" w:rsidRPr="00BD14DF">
              <w:rPr>
                <w:b/>
                <w:sz w:val="18"/>
                <w:szCs w:val="18"/>
                <w:lang w:val="en-GB"/>
              </w:rPr>
              <w:t>:</w:t>
            </w:r>
            <w:r w:rsidR="00406252"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355DB5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252" w:rsidRPr="00BD14DF" w14:paraId="616099F3" w14:textId="77777777" w:rsidTr="005256C2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B68006B" w14:textId="1A415E8D" w:rsidR="00406252" w:rsidRPr="00BD14DF" w:rsidRDefault="008F647B" w:rsidP="0083405A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Age</w:t>
            </w:r>
            <w:r w:rsidR="00406252" w:rsidRPr="00BD14DF">
              <w:rPr>
                <w:b/>
                <w:sz w:val="18"/>
                <w:szCs w:val="18"/>
                <w:lang w:val="en-GB"/>
              </w:rPr>
              <w:t>:</w:t>
            </w:r>
            <w:r w:rsidR="00406252" w:rsidRPr="00BD14DF">
              <w:rPr>
                <w:sz w:val="18"/>
                <w:szCs w:val="18"/>
                <w:lang w:val="en-GB"/>
              </w:rPr>
              <w:t xml:space="preserve">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0FE5034F" w14:textId="7EE46836" w:rsidR="00406252" w:rsidRPr="00BD14DF" w:rsidRDefault="008F647B" w:rsidP="0083405A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Sex</w:t>
            </w:r>
            <w:r w:rsidR="00406252" w:rsidRPr="00BD14DF">
              <w:rPr>
                <w:b/>
                <w:sz w:val="18"/>
                <w:szCs w:val="18"/>
                <w:lang w:val="en-GB"/>
              </w:rPr>
              <w:t>:</w:t>
            </w:r>
            <w:r w:rsidR="00406252" w:rsidRPr="00BD14DF">
              <w:rPr>
                <w:sz w:val="18"/>
                <w:szCs w:val="18"/>
                <w:lang w:val="en-GB"/>
              </w:rPr>
              <w:t xml:space="preserve">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8621C03" w14:textId="77777777" w:rsidR="00481E6D" w:rsidRDefault="008F647B" w:rsidP="0083405A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Microchip no.</w:t>
            </w:r>
            <w:r w:rsidR="00481E6D">
              <w:rPr>
                <w:b/>
                <w:sz w:val="18"/>
                <w:szCs w:val="18"/>
                <w:lang w:val="en-GB"/>
              </w:rPr>
              <w:t>/ear tag and TVD</w:t>
            </w:r>
            <w:r w:rsidR="00406252" w:rsidRPr="00BD14DF">
              <w:rPr>
                <w:b/>
                <w:sz w:val="18"/>
                <w:szCs w:val="18"/>
                <w:lang w:val="en-GB"/>
              </w:rPr>
              <w:t>:</w:t>
            </w:r>
          </w:p>
          <w:p w14:paraId="5FBC99AE" w14:textId="10239296" w:rsidR="00406252" w:rsidRPr="00BD14DF" w:rsidRDefault="0083405A" w:rsidP="0083405A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1E6D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252" w:rsidRPr="000D1133" w14:paraId="7D94B9FE" w14:textId="77777777" w:rsidTr="000D1133">
        <w:trPr>
          <w:trHeight w:val="1720"/>
        </w:trPr>
        <w:tc>
          <w:tcPr>
            <w:tcW w:w="5671" w:type="dxa"/>
            <w:gridSpan w:val="4"/>
            <w:shd w:val="clear" w:color="auto" w:fill="auto"/>
          </w:tcPr>
          <w:p w14:paraId="037EBB8A" w14:textId="3EC279FF" w:rsidR="00DA3DFB" w:rsidRPr="00B75376" w:rsidRDefault="008F647B" w:rsidP="00DA3DFB">
            <w:pPr>
              <w:spacing w:before="80" w:after="80" w:line="240" w:lineRule="auto"/>
              <w:ind w:left="57"/>
              <w:rPr>
                <w:sz w:val="18"/>
                <w:szCs w:val="18"/>
                <w:lang w:val="fr-CH"/>
              </w:rPr>
            </w:pPr>
            <w:r w:rsidRPr="00B75376">
              <w:rPr>
                <w:b/>
                <w:sz w:val="18"/>
                <w:szCs w:val="18"/>
                <w:lang w:val="fr-CH"/>
              </w:rPr>
              <w:t xml:space="preserve">Submitting </w:t>
            </w:r>
            <w:r w:rsidR="00D46604" w:rsidRPr="00B75376">
              <w:rPr>
                <w:b/>
                <w:sz w:val="18"/>
                <w:szCs w:val="18"/>
                <w:lang w:val="fr-CH"/>
              </w:rPr>
              <w:t>vet</w:t>
            </w:r>
            <w:r w:rsidR="00D82F14" w:rsidRPr="00B75376">
              <w:rPr>
                <w:b/>
                <w:sz w:val="18"/>
                <w:szCs w:val="18"/>
                <w:lang w:val="fr-CH"/>
              </w:rPr>
              <w:t xml:space="preserve"> </w:t>
            </w:r>
            <w:r w:rsidR="00D46604" w:rsidRPr="00B75376">
              <w:rPr>
                <w:sz w:val="18"/>
                <w:szCs w:val="18"/>
                <w:lang w:val="fr-CH"/>
              </w:rPr>
              <w:t>(Clinic</w:t>
            </w:r>
            <w:r w:rsidR="00D82F14" w:rsidRPr="00B75376">
              <w:rPr>
                <w:sz w:val="18"/>
                <w:szCs w:val="18"/>
                <w:lang w:val="fr-CH"/>
              </w:rPr>
              <w:t>/</w:t>
            </w:r>
            <w:r w:rsidR="00D46604" w:rsidRPr="00B75376">
              <w:rPr>
                <w:sz w:val="18"/>
                <w:szCs w:val="18"/>
                <w:lang w:val="fr-CH"/>
              </w:rPr>
              <w:t>practice</w:t>
            </w:r>
            <w:r w:rsidR="00D82F14" w:rsidRPr="00B75376">
              <w:rPr>
                <w:sz w:val="18"/>
                <w:szCs w:val="18"/>
                <w:lang w:val="fr-CH"/>
              </w:rPr>
              <w:t>):</w:t>
            </w:r>
            <w:r w:rsidR="00D82F14" w:rsidRPr="00B75376">
              <w:rPr>
                <w:b/>
                <w:sz w:val="18"/>
                <w:szCs w:val="18"/>
                <w:lang w:val="fr-CH"/>
              </w:rPr>
              <w:t xml:space="preserve">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0D4F7011" w14:textId="31B30F43" w:rsidR="00D82F14" w:rsidRPr="00B75376" w:rsidRDefault="008F647B" w:rsidP="00DA3DFB">
            <w:pPr>
              <w:spacing w:before="80" w:after="80" w:line="240" w:lineRule="auto"/>
              <w:ind w:left="57"/>
              <w:rPr>
                <w:sz w:val="18"/>
                <w:szCs w:val="18"/>
                <w:lang w:val="fr-CH"/>
              </w:rPr>
            </w:pPr>
            <w:r w:rsidRPr="00B75376">
              <w:rPr>
                <w:sz w:val="18"/>
                <w:szCs w:val="18"/>
                <w:lang w:val="fr-CH"/>
              </w:rPr>
              <w:t>Surn</w:t>
            </w:r>
            <w:r w:rsidR="00D82F14" w:rsidRPr="00B75376">
              <w:rPr>
                <w:sz w:val="18"/>
                <w:szCs w:val="18"/>
                <w:lang w:val="fr-CH"/>
              </w:rPr>
              <w:t xml:space="preserve">ame, </w:t>
            </w:r>
            <w:r w:rsidR="00D46604" w:rsidRPr="00B75376">
              <w:rPr>
                <w:sz w:val="18"/>
                <w:szCs w:val="18"/>
                <w:lang w:val="fr-CH"/>
              </w:rPr>
              <w:t>Foren</w:t>
            </w:r>
            <w:r w:rsidRPr="00B75376">
              <w:rPr>
                <w:sz w:val="18"/>
                <w:szCs w:val="18"/>
                <w:lang w:val="fr-CH"/>
              </w:rPr>
              <w:t>ame</w:t>
            </w:r>
            <w:r w:rsidR="00D82F14" w:rsidRPr="00B75376">
              <w:rPr>
                <w:sz w:val="18"/>
                <w:szCs w:val="18"/>
                <w:lang w:val="fr-CH"/>
              </w:rPr>
              <w:t xml:space="preserve"> (</w:t>
            </w:r>
            <w:r w:rsidR="00D46604" w:rsidRPr="00B75376">
              <w:rPr>
                <w:sz w:val="18"/>
                <w:szCs w:val="18"/>
                <w:lang w:val="fr-CH"/>
              </w:rPr>
              <w:t>Veterinarian</w:t>
            </w:r>
            <w:r w:rsidR="00D82F14" w:rsidRPr="00B75376">
              <w:rPr>
                <w:sz w:val="18"/>
                <w:szCs w:val="18"/>
                <w:lang w:val="fr-CH"/>
              </w:rPr>
              <w:t xml:space="preserve">):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5CFDC807" w14:textId="77777777" w:rsidR="0083405A" w:rsidRDefault="008F647B" w:rsidP="0083405A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8F647B">
              <w:rPr>
                <w:sz w:val="18"/>
                <w:szCs w:val="18"/>
                <w:lang w:val="en-GB"/>
              </w:rPr>
              <w:t>Address</w:t>
            </w:r>
            <w:r w:rsidR="00D82F14" w:rsidRPr="008F647B">
              <w:rPr>
                <w:sz w:val="18"/>
                <w:szCs w:val="18"/>
                <w:lang w:val="en-GB"/>
              </w:rPr>
              <w:t xml:space="preserve">: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643E65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5CB3E45B" w14:textId="1A69526B" w:rsidR="00D82F14" w:rsidRPr="008F647B" w:rsidRDefault="008F647B" w:rsidP="0083405A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8F647B">
              <w:rPr>
                <w:sz w:val="18"/>
                <w:szCs w:val="18"/>
                <w:lang w:val="en-GB"/>
              </w:rPr>
              <w:t>Postcode</w:t>
            </w:r>
            <w:r w:rsidR="00D82F14" w:rsidRPr="008F647B">
              <w:rPr>
                <w:sz w:val="18"/>
                <w:szCs w:val="18"/>
                <w:lang w:val="en-GB"/>
              </w:rPr>
              <w:t xml:space="preserve">, </w:t>
            </w:r>
            <w:r w:rsidR="00322F3C">
              <w:rPr>
                <w:sz w:val="18"/>
                <w:szCs w:val="18"/>
                <w:lang w:val="en-GB"/>
              </w:rPr>
              <w:t>c</w:t>
            </w:r>
            <w:r w:rsidRPr="008F647B">
              <w:rPr>
                <w:sz w:val="18"/>
                <w:szCs w:val="18"/>
                <w:lang w:val="en-GB"/>
              </w:rPr>
              <w:t>ity</w:t>
            </w:r>
            <w:r w:rsidR="00D82F14" w:rsidRPr="008F647B">
              <w:rPr>
                <w:sz w:val="18"/>
                <w:szCs w:val="18"/>
                <w:lang w:val="en-GB"/>
              </w:rPr>
              <w:t xml:space="preserve">: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  <w:r w:rsidR="00D82F14" w:rsidRPr="008F647B">
              <w:rPr>
                <w:sz w:val="18"/>
                <w:szCs w:val="18"/>
                <w:lang w:val="en-GB"/>
              </w:rPr>
              <w:tab/>
            </w:r>
          </w:p>
          <w:p w14:paraId="6386BCC9" w14:textId="72A61FA6" w:rsidR="00406252" w:rsidRPr="008F647B" w:rsidRDefault="008F647B" w:rsidP="005256C2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 w:rsidRPr="00B75376">
              <w:rPr>
                <w:b/>
                <w:sz w:val="18"/>
                <w:szCs w:val="18"/>
                <w:lang w:val="en-GB"/>
              </w:rPr>
              <w:t>Teleph</w:t>
            </w:r>
            <w:r w:rsidR="00D82F14" w:rsidRPr="00B75376">
              <w:rPr>
                <w:b/>
                <w:sz w:val="18"/>
                <w:szCs w:val="18"/>
                <w:lang w:val="en-GB"/>
              </w:rPr>
              <w:t>on</w:t>
            </w:r>
            <w:r w:rsidRPr="00B75376">
              <w:rPr>
                <w:b/>
                <w:sz w:val="18"/>
                <w:szCs w:val="18"/>
                <w:lang w:val="en-GB"/>
              </w:rPr>
              <w:t>e no.</w:t>
            </w:r>
            <w:r w:rsidR="00D82F14" w:rsidRPr="00B75376">
              <w:rPr>
                <w:b/>
                <w:sz w:val="18"/>
                <w:szCs w:val="18"/>
                <w:lang w:val="en-GB"/>
              </w:rPr>
              <w:t>:</w:t>
            </w:r>
            <w:r w:rsidR="00D82F14" w:rsidRPr="008F647B">
              <w:rPr>
                <w:sz w:val="18"/>
                <w:szCs w:val="18"/>
                <w:lang w:val="en-GB"/>
              </w:rPr>
              <w:t xml:space="preserve">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  <w:r w:rsidR="00D82F14" w:rsidRPr="008F647B">
              <w:rPr>
                <w:sz w:val="18"/>
                <w:szCs w:val="18"/>
                <w:lang w:val="en-GB"/>
              </w:rPr>
              <w:tab/>
            </w:r>
            <w:r w:rsidR="00D82F14" w:rsidRPr="008F647B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</w:tcPr>
          <w:p w14:paraId="430555F1" w14:textId="16BF8382" w:rsidR="00406252" w:rsidRPr="008F647B" w:rsidRDefault="00322F3C" w:rsidP="001D27A2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</w:t>
            </w:r>
            <w:r w:rsidR="008F647B" w:rsidRPr="008F647B">
              <w:rPr>
                <w:b/>
                <w:sz w:val="18"/>
                <w:szCs w:val="18"/>
                <w:lang w:val="en-GB"/>
              </w:rPr>
              <w:t>eport and bill to</w:t>
            </w:r>
            <w:r>
              <w:rPr>
                <w:b/>
                <w:sz w:val="18"/>
                <w:szCs w:val="18"/>
                <w:lang w:val="en-GB"/>
              </w:rPr>
              <w:t xml:space="preserve"> be sent to</w:t>
            </w:r>
            <w:r w:rsidR="008F647B" w:rsidRPr="008F647B">
              <w:rPr>
                <w:b/>
                <w:sz w:val="18"/>
                <w:szCs w:val="18"/>
                <w:lang w:val="en-GB"/>
              </w:rPr>
              <w:t>:</w:t>
            </w:r>
          </w:p>
          <w:p w14:paraId="3EBEE01C" w14:textId="418D1A9A" w:rsidR="00406252" w:rsidRPr="008F647B" w:rsidRDefault="0083405A" w:rsidP="001D27A2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BD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788D">
              <w:rPr>
                <w:b/>
                <w:sz w:val="18"/>
                <w:szCs w:val="18"/>
                <w:lang w:val="en-GB"/>
              </w:rPr>
            </w:r>
            <w:r w:rsidR="0073788D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8F647B">
              <w:rPr>
                <w:b/>
                <w:sz w:val="18"/>
                <w:szCs w:val="18"/>
                <w:lang w:val="en-GB"/>
              </w:rPr>
              <w:t>Veterinar</w:t>
            </w:r>
            <w:r w:rsidR="00D46604">
              <w:rPr>
                <w:b/>
                <w:sz w:val="18"/>
                <w:szCs w:val="18"/>
                <w:lang w:val="en-GB"/>
              </w:rPr>
              <w:t>ian</w:t>
            </w:r>
          </w:p>
          <w:p w14:paraId="719A2584" w14:textId="77777777" w:rsidR="0083405A" w:rsidRDefault="0083405A" w:rsidP="0083405A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6C69DB58" w14:textId="68948225" w:rsidR="00406252" w:rsidRPr="0083405A" w:rsidRDefault="008F647B" w:rsidP="002640A4">
            <w:pPr>
              <w:tabs>
                <w:tab w:val="left" w:pos="993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8F647B">
              <w:rPr>
                <w:b/>
                <w:sz w:val="18"/>
                <w:szCs w:val="18"/>
                <w:lang w:val="en-GB"/>
              </w:rPr>
              <w:t>Report</w:t>
            </w:r>
            <w:r w:rsidR="00406252" w:rsidRPr="008F647B">
              <w:rPr>
                <w:b/>
                <w:sz w:val="18"/>
                <w:szCs w:val="18"/>
                <w:lang w:val="en-GB"/>
              </w:rPr>
              <w:t>:</w:t>
            </w:r>
            <w:r w:rsidRPr="008F647B">
              <w:rPr>
                <w:sz w:val="18"/>
                <w:szCs w:val="18"/>
                <w:lang w:val="en-GB"/>
              </w:rPr>
              <w:t xml:space="preserve"> </w:t>
            </w:r>
            <w:r w:rsidR="00355DB5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DB5" w:rsidRPr="00355DB5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788D">
              <w:rPr>
                <w:b/>
                <w:sz w:val="18"/>
                <w:szCs w:val="18"/>
                <w:lang w:val="en-GB"/>
              </w:rPr>
            </w:r>
            <w:r w:rsidR="0073788D">
              <w:rPr>
                <w:b/>
                <w:sz w:val="18"/>
                <w:szCs w:val="18"/>
                <w:lang w:val="en-GB"/>
              </w:rPr>
              <w:fldChar w:fldCharType="separate"/>
            </w:r>
            <w:r w:rsidR="00355DB5">
              <w:rPr>
                <w:b/>
                <w:sz w:val="18"/>
                <w:szCs w:val="18"/>
                <w:lang w:val="en-GB"/>
              </w:rPr>
              <w:fldChar w:fldCharType="end"/>
            </w:r>
            <w:r w:rsidR="00355D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F647B">
              <w:rPr>
                <w:sz w:val="18"/>
                <w:szCs w:val="18"/>
                <w:lang w:val="en-GB"/>
              </w:rPr>
              <w:t>by</w:t>
            </w:r>
            <w:r w:rsidR="00D56F6F">
              <w:rPr>
                <w:sz w:val="18"/>
                <w:szCs w:val="18"/>
                <w:lang w:val="en-GB"/>
              </w:rPr>
              <w:t xml:space="preserve"> E-Mail</w:t>
            </w:r>
            <w:r w:rsidR="002640A4">
              <w:rPr>
                <w:sz w:val="18"/>
                <w:szCs w:val="18"/>
                <w:lang w:val="en-GB"/>
              </w:rPr>
              <w:br/>
            </w:r>
            <w:r w:rsidR="008E2988" w:rsidRPr="002640A4">
              <w:rPr>
                <w:b/>
                <w:sz w:val="18"/>
                <w:szCs w:val="18"/>
                <w:lang w:val="fr-CH"/>
              </w:rPr>
              <w:t>Em</w:t>
            </w:r>
            <w:r w:rsidR="00D46604" w:rsidRPr="002640A4">
              <w:rPr>
                <w:b/>
                <w:sz w:val="18"/>
                <w:szCs w:val="18"/>
                <w:lang w:val="fr-CH"/>
              </w:rPr>
              <w:t>ail a</w:t>
            </w:r>
            <w:r w:rsidR="00406252" w:rsidRPr="002640A4">
              <w:rPr>
                <w:b/>
                <w:sz w:val="18"/>
                <w:szCs w:val="18"/>
                <w:lang w:val="fr-CH"/>
              </w:rPr>
              <w:t>d</w:t>
            </w:r>
            <w:r w:rsidR="00D46604" w:rsidRPr="002640A4">
              <w:rPr>
                <w:b/>
                <w:sz w:val="18"/>
                <w:szCs w:val="18"/>
                <w:lang w:val="fr-CH"/>
              </w:rPr>
              <w:t>dress</w:t>
            </w:r>
            <w:r w:rsidR="00406252" w:rsidRPr="002640A4">
              <w:rPr>
                <w:b/>
                <w:sz w:val="18"/>
                <w:szCs w:val="18"/>
                <w:lang w:val="fr-CH"/>
              </w:rPr>
              <w:t>:</w:t>
            </w:r>
            <w:r w:rsidR="00406252" w:rsidRPr="002640A4">
              <w:rPr>
                <w:sz w:val="18"/>
                <w:szCs w:val="18"/>
                <w:lang w:val="fr-CH"/>
              </w:rPr>
              <w:t xml:space="preserve">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2640A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33599D7D" w14:textId="26B28E00" w:rsidR="002640A4" w:rsidRDefault="00481E6D" w:rsidP="002640A4">
            <w:pPr>
              <w:spacing w:before="12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B5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788D">
              <w:rPr>
                <w:b/>
                <w:sz w:val="18"/>
                <w:szCs w:val="18"/>
                <w:lang w:val="en-GB"/>
              </w:rPr>
            </w:r>
            <w:r w:rsidR="0073788D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Frozen section </w:t>
            </w:r>
            <w:r w:rsidR="002640A4">
              <w:rPr>
                <w:b/>
                <w:sz w:val="18"/>
                <w:szCs w:val="18"/>
                <w:lang w:val="en-GB"/>
              </w:rPr>
              <w:br/>
            </w:r>
            <w:r w:rsidR="002640A4" w:rsidRPr="002640A4">
              <w:rPr>
                <w:b/>
                <w:sz w:val="18"/>
                <w:szCs w:val="18"/>
                <w:lang w:val="en-GB"/>
              </w:rPr>
              <w:sym w:font="Wingdings" w:char="F0E0"/>
            </w:r>
            <w:r w:rsidR="002640A4">
              <w:rPr>
                <w:i/>
                <w:sz w:val="18"/>
                <w:szCs w:val="18"/>
                <w:lang w:val="en-GB"/>
              </w:rPr>
              <w:t>Call prior to submission</w:t>
            </w:r>
            <w:r w:rsidRPr="00E72B85">
              <w:rPr>
                <w:i/>
                <w:sz w:val="18"/>
                <w:szCs w:val="18"/>
                <w:lang w:val="en-GB"/>
              </w:rPr>
              <w:t>: 044 635 85 84</w:t>
            </w:r>
            <w:r w:rsidR="002640A4">
              <w:rPr>
                <w:i/>
                <w:sz w:val="18"/>
                <w:szCs w:val="18"/>
                <w:lang w:val="en-GB"/>
              </w:rPr>
              <w:br/>
            </w:r>
            <w:r w:rsidR="00355DB5">
              <w:rPr>
                <w:b/>
                <w:sz w:val="18"/>
                <w:szCs w:val="18"/>
                <w:lang w:val="en-GB"/>
              </w:rPr>
              <w:t>Diagnosis</w:t>
            </w:r>
            <w:r w:rsidR="002640A4">
              <w:rPr>
                <w:b/>
                <w:sz w:val="18"/>
                <w:szCs w:val="18"/>
                <w:lang w:val="en-GB"/>
              </w:rPr>
              <w:t xml:space="preserve"> by call at phone</w:t>
            </w:r>
            <w:r w:rsidR="005256C2">
              <w:rPr>
                <w:b/>
                <w:sz w:val="18"/>
                <w:szCs w:val="18"/>
                <w:lang w:val="en-GB"/>
              </w:rPr>
              <w:t xml:space="preserve"> </w:t>
            </w:r>
            <w:r w:rsidR="002640A4">
              <w:rPr>
                <w:b/>
                <w:sz w:val="18"/>
                <w:szCs w:val="18"/>
                <w:lang w:val="en-GB"/>
              </w:rPr>
              <w:t>no</w:t>
            </w:r>
            <w:r w:rsidR="005256C2">
              <w:rPr>
                <w:b/>
                <w:sz w:val="18"/>
                <w:szCs w:val="18"/>
                <w:lang w:val="en-GB"/>
              </w:rPr>
              <w:t>.</w:t>
            </w:r>
            <w:r w:rsidR="002640A4">
              <w:rPr>
                <w:b/>
                <w:sz w:val="18"/>
                <w:szCs w:val="18"/>
                <w:lang w:val="en-GB"/>
              </w:rPr>
              <w:t xml:space="preserve">: </w:t>
            </w:r>
            <w:r w:rsidR="002640A4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640A4" w:rsidRPr="002640A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2640A4" w:rsidRPr="00F5120E">
              <w:rPr>
                <w:sz w:val="18"/>
                <w:szCs w:val="18"/>
                <w:lang w:val="en-GB"/>
              </w:rPr>
            </w:r>
            <w:r w:rsidR="002640A4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 w:rsidRPr="00F5120E">
              <w:rPr>
                <w:sz w:val="18"/>
                <w:szCs w:val="18"/>
                <w:lang w:val="en-GB"/>
              </w:rPr>
              <w:fldChar w:fldCharType="end"/>
            </w:r>
            <w:r w:rsidR="005256C2">
              <w:rPr>
                <w:sz w:val="18"/>
                <w:szCs w:val="18"/>
                <w:lang w:val="en-GB"/>
              </w:rPr>
              <w:br/>
            </w:r>
          </w:p>
          <w:p w14:paraId="2C1F48FD" w14:textId="7EBE07B1" w:rsidR="000D1133" w:rsidRPr="000D1133" w:rsidRDefault="00481E6D" w:rsidP="000D1133">
            <w:pPr>
              <w:spacing w:before="120" w:after="80" w:line="240" w:lineRule="auto"/>
              <w:ind w:left="57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13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788D">
              <w:rPr>
                <w:b/>
                <w:sz w:val="18"/>
                <w:szCs w:val="18"/>
                <w:lang w:val="en-GB"/>
              </w:rPr>
            </w:r>
            <w:r w:rsidR="0073788D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Express (formalinfixed)</w:t>
            </w:r>
            <w:r w:rsidR="002640A4">
              <w:rPr>
                <w:b/>
                <w:sz w:val="18"/>
                <w:szCs w:val="18"/>
                <w:lang w:val="en-GB"/>
              </w:rPr>
              <w:br/>
            </w:r>
            <w:r w:rsidR="00355DB5">
              <w:rPr>
                <w:b/>
                <w:sz w:val="18"/>
                <w:szCs w:val="18"/>
                <w:lang w:val="en-GB"/>
              </w:rPr>
              <w:t>Diagnosis</w:t>
            </w:r>
            <w:r w:rsidR="002640A4">
              <w:rPr>
                <w:b/>
                <w:sz w:val="18"/>
                <w:szCs w:val="18"/>
                <w:lang w:val="fr-CH"/>
              </w:rPr>
              <w:t xml:space="preserve"> by </w:t>
            </w:r>
            <w:r w:rsidR="002640A4" w:rsidRPr="002640A4">
              <w:rPr>
                <w:b/>
                <w:sz w:val="18"/>
                <w:szCs w:val="18"/>
                <w:lang w:val="fr-CH"/>
              </w:rPr>
              <w:t xml:space="preserve">Email </w:t>
            </w:r>
            <w:r w:rsidR="00D56F6F">
              <w:rPr>
                <w:b/>
                <w:sz w:val="18"/>
                <w:szCs w:val="18"/>
                <w:lang w:val="fr-CH"/>
              </w:rPr>
              <w:t xml:space="preserve">at </w:t>
            </w:r>
            <w:r w:rsidR="002640A4" w:rsidRPr="002640A4">
              <w:rPr>
                <w:b/>
                <w:sz w:val="18"/>
                <w:szCs w:val="18"/>
                <w:lang w:val="fr-CH"/>
              </w:rPr>
              <w:t>address:</w:t>
            </w:r>
            <w:r w:rsidR="002640A4" w:rsidRPr="002640A4">
              <w:rPr>
                <w:sz w:val="18"/>
                <w:szCs w:val="18"/>
                <w:lang w:val="fr-CH"/>
              </w:rPr>
              <w:t xml:space="preserve"> </w:t>
            </w:r>
            <w:r w:rsidR="002640A4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640A4" w:rsidRPr="00266138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2640A4" w:rsidRPr="00F5120E">
              <w:rPr>
                <w:sz w:val="18"/>
                <w:szCs w:val="18"/>
                <w:lang w:val="en-GB"/>
              </w:rPr>
            </w:r>
            <w:r w:rsidR="002640A4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>
              <w:rPr>
                <w:noProof/>
                <w:sz w:val="18"/>
                <w:szCs w:val="18"/>
                <w:lang w:val="en-GB"/>
              </w:rPr>
              <w:t> </w:t>
            </w:r>
            <w:r w:rsidR="002640A4" w:rsidRPr="00F5120E">
              <w:rPr>
                <w:sz w:val="18"/>
                <w:szCs w:val="18"/>
                <w:lang w:val="en-GB"/>
              </w:rPr>
              <w:fldChar w:fldCharType="end"/>
            </w:r>
            <w:r w:rsidR="000D1133">
              <w:rPr>
                <w:sz w:val="18"/>
                <w:szCs w:val="18"/>
                <w:lang w:val="en-GB"/>
              </w:rPr>
              <w:br/>
            </w:r>
          </w:p>
          <w:p w14:paraId="3410A4F2" w14:textId="4A39F2AA" w:rsidR="005256C2" w:rsidRPr="00643E65" w:rsidRDefault="000D1133" w:rsidP="000D1133">
            <w:pPr>
              <w:spacing w:before="120" w:after="80" w:line="240" w:lineRule="auto"/>
              <w:ind w:left="57"/>
              <w:rPr>
                <w:b/>
                <w:sz w:val="20"/>
                <w:lang w:val="fr-CH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13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788D">
              <w:rPr>
                <w:b/>
                <w:sz w:val="18"/>
                <w:szCs w:val="18"/>
                <w:lang w:val="en-GB"/>
              </w:rPr>
            </w:r>
            <w:r w:rsidR="0073788D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TEM Electronmicroscopy</w:t>
            </w:r>
          </w:p>
        </w:tc>
      </w:tr>
      <w:tr w:rsidR="00406252" w:rsidRPr="00AE1373" w14:paraId="40B2C035" w14:textId="77777777" w:rsidTr="000D1133">
        <w:trPr>
          <w:trHeight w:val="1721"/>
        </w:trPr>
        <w:tc>
          <w:tcPr>
            <w:tcW w:w="5671" w:type="dxa"/>
            <w:gridSpan w:val="4"/>
            <w:shd w:val="clear" w:color="auto" w:fill="auto"/>
          </w:tcPr>
          <w:p w14:paraId="4DB03C8F" w14:textId="60273A11" w:rsidR="00406252" w:rsidRPr="008E2988" w:rsidRDefault="008F647B" w:rsidP="0083405A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8E2988">
              <w:rPr>
                <w:b/>
                <w:sz w:val="18"/>
                <w:szCs w:val="18"/>
                <w:lang w:val="en-GB"/>
              </w:rPr>
              <w:t>Owner</w:t>
            </w:r>
            <w:r w:rsidR="00406252" w:rsidRPr="008E2988">
              <w:rPr>
                <w:b/>
                <w:sz w:val="18"/>
                <w:szCs w:val="18"/>
                <w:lang w:val="en-GB"/>
              </w:rPr>
              <w:t xml:space="preserve"> </w:t>
            </w:r>
            <w:r w:rsidR="00AE792A">
              <w:rPr>
                <w:sz w:val="18"/>
                <w:szCs w:val="18"/>
                <w:lang w:val="en-GB"/>
              </w:rPr>
              <w:t>(Surname</w:t>
            </w:r>
            <w:r w:rsidR="00406252" w:rsidRPr="008E2988">
              <w:rPr>
                <w:sz w:val="18"/>
                <w:szCs w:val="18"/>
                <w:lang w:val="en-GB"/>
              </w:rPr>
              <w:t xml:space="preserve">, </w:t>
            </w:r>
            <w:r w:rsidR="00AE792A">
              <w:rPr>
                <w:sz w:val="18"/>
                <w:szCs w:val="18"/>
                <w:lang w:val="en-GB"/>
              </w:rPr>
              <w:t>Forename</w:t>
            </w:r>
            <w:r w:rsidR="00406252" w:rsidRPr="008E2988">
              <w:rPr>
                <w:sz w:val="18"/>
                <w:szCs w:val="18"/>
                <w:lang w:val="en-GB"/>
              </w:rPr>
              <w:t xml:space="preserve">):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7D101A61" w14:textId="73FA9C87" w:rsidR="00406252" w:rsidRPr="008E2988" w:rsidRDefault="00406252" w:rsidP="0083405A">
            <w:pPr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8E2988">
              <w:rPr>
                <w:sz w:val="18"/>
                <w:szCs w:val="18"/>
                <w:lang w:val="en-GB"/>
              </w:rPr>
              <w:t>Ad</w:t>
            </w:r>
            <w:r w:rsidR="008E2988" w:rsidRPr="008E2988">
              <w:rPr>
                <w:sz w:val="18"/>
                <w:szCs w:val="18"/>
                <w:lang w:val="en-GB"/>
              </w:rPr>
              <w:t>d</w:t>
            </w:r>
            <w:r w:rsidRPr="008E2988">
              <w:rPr>
                <w:sz w:val="18"/>
                <w:szCs w:val="18"/>
                <w:lang w:val="en-GB"/>
              </w:rPr>
              <w:t xml:space="preserve">ress: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  <w:r w:rsidRPr="008E2988">
              <w:rPr>
                <w:sz w:val="18"/>
                <w:szCs w:val="18"/>
                <w:lang w:val="en-GB"/>
              </w:rPr>
              <w:tab/>
            </w:r>
          </w:p>
          <w:p w14:paraId="6DD0F2AC" w14:textId="5B09AE05" w:rsidR="00406252" w:rsidRPr="008E2988" w:rsidRDefault="00406252" w:rsidP="0083405A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8E2988">
              <w:rPr>
                <w:sz w:val="18"/>
                <w:szCs w:val="18"/>
                <w:lang w:val="en-GB"/>
              </w:rPr>
              <w:t>P</w:t>
            </w:r>
            <w:r w:rsidR="008E2988" w:rsidRPr="008E2988">
              <w:rPr>
                <w:sz w:val="18"/>
                <w:szCs w:val="18"/>
                <w:lang w:val="en-GB"/>
              </w:rPr>
              <w:t>ostcode</w:t>
            </w:r>
            <w:r w:rsidRPr="008E2988">
              <w:rPr>
                <w:sz w:val="18"/>
                <w:szCs w:val="18"/>
                <w:lang w:val="en-GB"/>
              </w:rPr>
              <w:t xml:space="preserve">, </w:t>
            </w:r>
            <w:r w:rsidR="00322F3C">
              <w:rPr>
                <w:sz w:val="18"/>
                <w:szCs w:val="18"/>
                <w:lang w:val="en-GB"/>
              </w:rPr>
              <w:t>c</w:t>
            </w:r>
            <w:r w:rsidR="008E2988" w:rsidRPr="008E2988">
              <w:rPr>
                <w:sz w:val="18"/>
                <w:szCs w:val="18"/>
                <w:lang w:val="en-GB"/>
              </w:rPr>
              <w:t>ity</w:t>
            </w:r>
            <w:r w:rsidRPr="008E2988">
              <w:rPr>
                <w:sz w:val="18"/>
                <w:szCs w:val="18"/>
                <w:lang w:val="en-GB"/>
              </w:rPr>
              <w:t xml:space="preserve">: 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405A" w:rsidRPr="002640A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3405A" w:rsidRPr="00F5120E">
              <w:rPr>
                <w:sz w:val="18"/>
                <w:szCs w:val="18"/>
                <w:lang w:val="en-GB"/>
              </w:rPr>
            </w:r>
            <w:r w:rsidR="0083405A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>
              <w:rPr>
                <w:noProof/>
                <w:sz w:val="18"/>
                <w:szCs w:val="18"/>
                <w:lang w:val="en-GB"/>
              </w:rPr>
              <w:t> </w:t>
            </w:r>
            <w:r w:rsidR="0083405A" w:rsidRPr="00F5120E">
              <w:rPr>
                <w:sz w:val="18"/>
                <w:szCs w:val="18"/>
                <w:lang w:val="en-GB"/>
              </w:rPr>
              <w:fldChar w:fldCharType="end"/>
            </w:r>
            <w:r w:rsidRPr="008E2988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4252" w:type="dxa"/>
            <w:gridSpan w:val="2"/>
            <w:vMerge/>
            <w:shd w:val="clear" w:color="auto" w:fill="auto"/>
          </w:tcPr>
          <w:p w14:paraId="03FA9F02" w14:textId="77777777" w:rsidR="00406252" w:rsidRPr="00BD14DF" w:rsidRDefault="00406252" w:rsidP="001D27A2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</w:p>
        </w:tc>
      </w:tr>
      <w:tr w:rsidR="00D72F0C" w:rsidRPr="008E2988" w14:paraId="5A83710B" w14:textId="77777777" w:rsidTr="00AE1373">
        <w:trPr>
          <w:trHeight w:val="1478"/>
        </w:trPr>
        <w:tc>
          <w:tcPr>
            <w:tcW w:w="9923" w:type="dxa"/>
            <w:gridSpan w:val="6"/>
            <w:shd w:val="clear" w:color="auto" w:fill="auto"/>
          </w:tcPr>
          <w:p w14:paraId="01F97829" w14:textId="23266A23" w:rsidR="00D72F0C" w:rsidRPr="008E2988" w:rsidRDefault="00D46604" w:rsidP="008E2988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E2988">
              <w:rPr>
                <w:rFonts w:ascii="Arial" w:hAnsi="Arial" w:cs="Arial"/>
                <w:b/>
                <w:sz w:val="18"/>
                <w:szCs w:val="18"/>
                <w:lang w:val="en-GB"/>
              </w:rPr>
              <w:t>History</w:t>
            </w:r>
            <w:r w:rsidR="00D72F0C" w:rsidRPr="008E298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E2988" w:rsidRPr="008E2988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8E2988">
              <w:rPr>
                <w:rFonts w:ascii="Arial" w:hAnsi="Arial" w:cs="Arial"/>
                <w:sz w:val="18"/>
                <w:szCs w:val="18"/>
                <w:lang w:val="en-GB"/>
              </w:rPr>
              <w:t>including s</w:t>
            </w:r>
            <w:r w:rsidR="008E2988" w:rsidRPr="008E2988">
              <w:rPr>
                <w:rFonts w:ascii="Arial" w:hAnsi="Arial" w:cs="Arial"/>
                <w:sz w:val="18"/>
                <w:szCs w:val="18"/>
                <w:lang w:val="en-GB"/>
              </w:rPr>
              <w:t>ymptoms</w:t>
            </w:r>
            <w:r w:rsidR="008E2988">
              <w:rPr>
                <w:rFonts w:ascii="Arial" w:hAnsi="Arial" w:cs="Arial"/>
                <w:sz w:val="18"/>
                <w:szCs w:val="18"/>
                <w:lang w:val="en-GB"/>
              </w:rPr>
              <w:t>, d</w:t>
            </w:r>
            <w:r w:rsidR="008E2988" w:rsidRPr="008E2988">
              <w:rPr>
                <w:rFonts w:ascii="Arial" w:hAnsi="Arial" w:cs="Arial"/>
                <w:sz w:val="18"/>
                <w:szCs w:val="18"/>
                <w:lang w:val="en-GB"/>
              </w:rPr>
              <w:t>uration, treatment, macroscopic findings</w:t>
            </w:r>
            <w:r w:rsidR="008E2988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gramStart"/>
            <w:r w:rsidR="008E2988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="008E2988" w:rsidRPr="008E2988">
              <w:rPr>
                <w:rFonts w:ascii="Arial" w:hAnsi="Arial" w:cs="Arial"/>
                <w:sz w:val="18"/>
                <w:szCs w:val="18"/>
                <w:lang w:val="en-GB"/>
              </w:rPr>
              <w:t>ltrasound</w:t>
            </w:r>
            <w:proofErr w:type="gramEnd"/>
            <w:r w:rsidR="008E2988">
              <w:rPr>
                <w:rFonts w:ascii="Arial" w:hAnsi="Arial" w:cs="Arial"/>
                <w:sz w:val="18"/>
                <w:szCs w:val="18"/>
                <w:lang w:val="en-GB"/>
              </w:rPr>
              <w:t xml:space="preserve"> and radiographic findings)</w:t>
            </w:r>
            <w:r w:rsidR="007847BD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C47452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F7920" w:rsidRPr="00AE1373" w14:paraId="633CF745" w14:textId="77777777" w:rsidTr="00AE1373">
        <w:trPr>
          <w:trHeight w:val="564"/>
        </w:trPr>
        <w:tc>
          <w:tcPr>
            <w:tcW w:w="9923" w:type="dxa"/>
            <w:gridSpan w:val="6"/>
            <w:shd w:val="clear" w:color="auto" w:fill="auto"/>
          </w:tcPr>
          <w:p w14:paraId="1766F11F" w14:textId="3C1595F3" w:rsidR="00CF7920" w:rsidRPr="00BD1915" w:rsidRDefault="00CF7920" w:rsidP="00AE792A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D1915">
              <w:rPr>
                <w:rFonts w:ascii="Arial" w:hAnsi="Arial" w:cs="Arial"/>
                <w:b/>
                <w:sz w:val="18"/>
                <w:szCs w:val="18"/>
                <w:lang w:val="en-GB"/>
              </w:rPr>
              <w:t>Organ/</w:t>
            </w:r>
            <w:r w:rsidR="00D46604" w:rsidRPr="00BD1915">
              <w:rPr>
                <w:rFonts w:ascii="Arial" w:hAnsi="Arial" w:cs="Arial"/>
                <w:b/>
                <w:sz w:val="18"/>
                <w:szCs w:val="18"/>
                <w:lang w:val="en-GB"/>
              </w:rPr>
              <w:t>Tissue</w:t>
            </w:r>
            <w:r w:rsidRPr="00BD191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D1915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D1915" w:rsidRPr="00BD1915">
              <w:rPr>
                <w:rFonts w:ascii="Arial" w:hAnsi="Arial" w:cs="Arial"/>
                <w:sz w:val="18"/>
                <w:szCs w:val="18"/>
                <w:lang w:val="en-GB"/>
              </w:rPr>
              <w:t>please state precise location where</w:t>
            </w:r>
            <w:r w:rsidR="00AE792A" w:rsidRPr="00BD1915">
              <w:rPr>
                <w:rFonts w:ascii="Arial" w:hAnsi="Arial" w:cs="Arial"/>
                <w:sz w:val="18"/>
                <w:szCs w:val="18"/>
                <w:lang w:val="en-GB"/>
              </w:rPr>
              <w:t xml:space="preserve"> necessary)</w:t>
            </w:r>
            <w:r w:rsidRPr="00BD191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F056EA" w:rsidRPr="00BD191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821F8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82F14" w:rsidRPr="0090423C" w14:paraId="1514534D" w14:textId="77777777" w:rsidTr="00A1549D">
        <w:tc>
          <w:tcPr>
            <w:tcW w:w="9923" w:type="dxa"/>
            <w:gridSpan w:val="6"/>
            <w:shd w:val="clear" w:color="auto" w:fill="auto"/>
          </w:tcPr>
          <w:p w14:paraId="797B951C" w14:textId="13C298E9" w:rsidR="00D82F14" w:rsidRDefault="00BD1915" w:rsidP="00DA3DFB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sampling</w:t>
            </w:r>
            <w:proofErr w:type="spellEnd"/>
            <w:r w:rsidR="00D82F14" w:rsidRPr="008E2988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: 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F7920" w:rsidRPr="00AE1373" w14:paraId="1BA141B0" w14:textId="77777777" w:rsidTr="0083405A">
        <w:trPr>
          <w:trHeight w:val="1039"/>
        </w:trPr>
        <w:tc>
          <w:tcPr>
            <w:tcW w:w="9923" w:type="dxa"/>
            <w:gridSpan w:val="6"/>
            <w:shd w:val="clear" w:color="auto" w:fill="auto"/>
          </w:tcPr>
          <w:p w14:paraId="5F1A779A" w14:textId="77777777" w:rsidR="00CF7920" w:rsidRDefault="00C27EAC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sz w:val="18"/>
                <w:szCs w:val="18"/>
                <w:lang w:val="en-GB"/>
              </w:rPr>
            </w:pPr>
            <w:r w:rsidRPr="00AE1373">
              <w:rPr>
                <w:rFonts w:ascii="Arial" w:hAnsi="Arial" w:cs="Arial"/>
                <w:b/>
                <w:sz w:val="18"/>
                <w:szCs w:val="18"/>
                <w:lang w:val="fr-CH"/>
              </w:rPr>
              <w:t>Suspected diagnosis/specific questions</w:t>
            </w:r>
            <w:r w:rsidR="00CF7920" w:rsidRPr="00AE137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: 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4E5592AB" w14:textId="5322CDB8" w:rsidR="00AE1373" w:rsidRPr="00AE1373" w:rsidRDefault="00AE1373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14:paraId="793AFA96" w14:textId="77777777" w:rsidR="00AE1373" w:rsidRPr="00AE1373" w:rsidRDefault="00AE1373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14:paraId="0A786AAB" w14:textId="0ADDFAD0" w:rsidR="00AE1373" w:rsidRPr="00AE1373" w:rsidRDefault="00AE1373" w:rsidP="00AE1373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GB"/>
              </w:rPr>
            </w:r>
            <w:r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E1373">
              <w:rPr>
                <w:rFonts w:ascii="Arial" w:hAnsi="Arial" w:cs="Arial"/>
                <w:sz w:val="16"/>
                <w:szCs w:val="16"/>
                <w:lang w:val="en-GB"/>
              </w:rPr>
              <w:t>Please perform immunohistochemistry (if considered meaningful by pathologist)</w:t>
            </w:r>
          </w:p>
          <w:p w14:paraId="34E6F712" w14:textId="29A147C5" w:rsidR="00AE1373" w:rsidRPr="00AE1373" w:rsidRDefault="00AE1373" w:rsidP="00AE1373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GB"/>
              </w:rPr>
            </w:r>
            <w:r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E1373">
              <w:rPr>
                <w:rFonts w:ascii="Arial" w:hAnsi="Arial" w:cs="Arial"/>
                <w:sz w:val="16"/>
                <w:szCs w:val="16"/>
                <w:lang w:val="en-GB"/>
              </w:rPr>
              <w:t>Suspected tumour: tinging of margins by pathologist</w:t>
            </w:r>
          </w:p>
        </w:tc>
      </w:tr>
      <w:tr w:rsidR="00452AE8" w:rsidRPr="00D72F0C" w14:paraId="5B5B5BF3" w14:textId="77777777" w:rsidTr="002640A4">
        <w:trPr>
          <w:trHeight w:val="84"/>
        </w:trPr>
        <w:tc>
          <w:tcPr>
            <w:tcW w:w="2978" w:type="dxa"/>
            <w:gridSpan w:val="2"/>
            <w:shd w:val="clear" w:color="auto" w:fill="auto"/>
          </w:tcPr>
          <w:p w14:paraId="69B9DB87" w14:textId="256655B8" w:rsidR="00452AE8" w:rsidRPr="00D72F0C" w:rsidRDefault="00C27EAC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Laboratory investigations</w:t>
            </w:r>
            <w:r w:rsidR="00452AE8" w:rsidRPr="00D72F0C">
              <w:rPr>
                <w:rFonts w:ascii="Arial" w:hAnsi="Arial" w:cs="Arial"/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5E12B42D" w14:textId="65F5AD6B" w:rsidR="00452AE8" w:rsidRPr="00D72F0C" w:rsidRDefault="00C27EAC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Results</w:t>
            </w:r>
            <w:r w:rsidR="00452AE8">
              <w:rPr>
                <w:rFonts w:ascii="Arial" w:hAnsi="Arial" w:cs="Arial"/>
                <w:b/>
                <w:sz w:val="18"/>
                <w:szCs w:val="18"/>
                <w:lang w:val="de-CH"/>
              </w:rPr>
              <w:t>:</w:t>
            </w:r>
          </w:p>
        </w:tc>
      </w:tr>
      <w:tr w:rsidR="00452AE8" w:rsidRPr="00D72F0C" w14:paraId="16E4EA13" w14:textId="77777777" w:rsidTr="002640A4">
        <w:trPr>
          <w:trHeight w:val="82"/>
        </w:trPr>
        <w:tc>
          <w:tcPr>
            <w:tcW w:w="2978" w:type="dxa"/>
            <w:gridSpan w:val="2"/>
            <w:shd w:val="clear" w:color="auto" w:fill="auto"/>
          </w:tcPr>
          <w:p w14:paraId="019A778E" w14:textId="370D10EA" w:rsidR="00452AE8" w:rsidRPr="00D72F0C" w:rsidRDefault="00452AE8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9"/>
            <w:r w:rsidRPr="007847BD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C27EAC">
              <w:rPr>
                <w:rFonts w:ascii="Arial" w:hAnsi="Arial" w:cs="Arial"/>
                <w:sz w:val="16"/>
                <w:szCs w:val="16"/>
                <w:lang w:val="de-CH"/>
              </w:rPr>
              <w:t>Bacteriology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1" w:name="Text57"/>
          </w:p>
        </w:tc>
        <w:bookmarkEnd w:id="1"/>
        <w:tc>
          <w:tcPr>
            <w:tcW w:w="6945" w:type="dxa"/>
            <w:gridSpan w:val="4"/>
            <w:shd w:val="clear" w:color="auto" w:fill="auto"/>
          </w:tcPr>
          <w:p w14:paraId="007AF11B" w14:textId="0C145BC8" w:rsidR="00452AE8" w:rsidRPr="00D72F0C" w:rsidRDefault="0083405A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405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52AE8" w:rsidRPr="00D72F0C" w14:paraId="52FDA342" w14:textId="77777777" w:rsidTr="002640A4">
        <w:trPr>
          <w:trHeight w:val="82"/>
        </w:trPr>
        <w:tc>
          <w:tcPr>
            <w:tcW w:w="2978" w:type="dxa"/>
            <w:gridSpan w:val="2"/>
            <w:shd w:val="clear" w:color="auto" w:fill="auto"/>
          </w:tcPr>
          <w:p w14:paraId="3A3D1FEA" w14:textId="2C8830D6" w:rsidR="00452AE8" w:rsidRPr="00D72F0C" w:rsidRDefault="00452AE8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0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D72F0C">
              <w:rPr>
                <w:rFonts w:ascii="Arial" w:hAnsi="Arial" w:cs="Arial"/>
                <w:sz w:val="16"/>
                <w:szCs w:val="16"/>
                <w:lang w:val="de-CH"/>
              </w:rPr>
              <w:t>Parasitolog</w:t>
            </w:r>
            <w:r w:rsidR="00C27EAC">
              <w:rPr>
                <w:rFonts w:ascii="Arial" w:hAnsi="Arial" w:cs="Arial"/>
                <w:sz w:val="16"/>
                <w:szCs w:val="16"/>
                <w:lang w:val="de-CH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3" w:name="Text58"/>
          </w:p>
        </w:tc>
        <w:bookmarkEnd w:id="3"/>
        <w:tc>
          <w:tcPr>
            <w:tcW w:w="6945" w:type="dxa"/>
            <w:gridSpan w:val="4"/>
            <w:shd w:val="clear" w:color="auto" w:fill="auto"/>
          </w:tcPr>
          <w:p w14:paraId="63198D7C" w14:textId="0411ADB9" w:rsidR="00452AE8" w:rsidRPr="00D72F0C" w:rsidRDefault="0083405A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405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52AE8" w:rsidRPr="00D72F0C" w14:paraId="5A5D6312" w14:textId="77777777" w:rsidTr="002640A4">
        <w:trPr>
          <w:trHeight w:val="82"/>
        </w:trPr>
        <w:tc>
          <w:tcPr>
            <w:tcW w:w="2978" w:type="dxa"/>
            <w:gridSpan w:val="2"/>
            <w:shd w:val="clear" w:color="auto" w:fill="auto"/>
          </w:tcPr>
          <w:p w14:paraId="73FA80B1" w14:textId="4E4F3904" w:rsidR="00452AE8" w:rsidRPr="00D72F0C" w:rsidRDefault="00452AE8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1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C27EAC">
              <w:rPr>
                <w:rFonts w:ascii="Arial" w:hAnsi="Arial" w:cs="Arial"/>
                <w:sz w:val="16"/>
                <w:szCs w:val="16"/>
                <w:lang w:val="de-CH"/>
              </w:rPr>
              <w:t>Blood tests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5" w:name="Text59"/>
          </w:p>
        </w:tc>
        <w:bookmarkEnd w:id="5"/>
        <w:tc>
          <w:tcPr>
            <w:tcW w:w="6945" w:type="dxa"/>
            <w:gridSpan w:val="4"/>
            <w:shd w:val="clear" w:color="auto" w:fill="auto"/>
          </w:tcPr>
          <w:p w14:paraId="4A844598" w14:textId="3542502C" w:rsidR="00452AE8" w:rsidRPr="00D72F0C" w:rsidRDefault="0083405A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405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52AE8" w:rsidRPr="00D72F0C" w14:paraId="2D610942" w14:textId="77777777" w:rsidTr="002640A4">
        <w:trPr>
          <w:trHeight w:val="82"/>
        </w:trPr>
        <w:tc>
          <w:tcPr>
            <w:tcW w:w="2978" w:type="dxa"/>
            <w:gridSpan w:val="2"/>
            <w:shd w:val="clear" w:color="auto" w:fill="auto"/>
          </w:tcPr>
          <w:p w14:paraId="2099A196" w14:textId="076111B3" w:rsidR="00452AE8" w:rsidRPr="00D72F0C" w:rsidRDefault="00452AE8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2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C27EAC">
              <w:rPr>
                <w:rFonts w:ascii="Arial" w:hAnsi="Arial" w:cs="Arial"/>
                <w:sz w:val="16"/>
                <w:szCs w:val="16"/>
                <w:lang w:val="de-CH"/>
              </w:rPr>
              <w:t>Mycology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7" w:name="Text60"/>
          </w:p>
        </w:tc>
        <w:bookmarkEnd w:id="7"/>
        <w:tc>
          <w:tcPr>
            <w:tcW w:w="6945" w:type="dxa"/>
            <w:gridSpan w:val="4"/>
            <w:shd w:val="clear" w:color="auto" w:fill="auto"/>
          </w:tcPr>
          <w:p w14:paraId="38E9241E" w14:textId="4C0A8A24" w:rsidR="00452AE8" w:rsidRPr="00D72F0C" w:rsidRDefault="0083405A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405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52AE8" w:rsidRPr="00D72F0C" w14:paraId="594FFD7B" w14:textId="77777777" w:rsidTr="002640A4">
        <w:trPr>
          <w:trHeight w:val="82"/>
        </w:trPr>
        <w:tc>
          <w:tcPr>
            <w:tcW w:w="2978" w:type="dxa"/>
            <w:gridSpan w:val="2"/>
            <w:shd w:val="clear" w:color="auto" w:fill="auto"/>
          </w:tcPr>
          <w:p w14:paraId="5C11BF88" w14:textId="3757B402" w:rsidR="00452AE8" w:rsidRPr="00D72F0C" w:rsidRDefault="00452AE8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3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C27EAC">
              <w:rPr>
                <w:rFonts w:ascii="Arial" w:hAnsi="Arial" w:cs="Arial"/>
                <w:sz w:val="16"/>
                <w:szCs w:val="16"/>
                <w:lang w:val="de-CH"/>
              </w:rPr>
              <w:t>Cytology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9" w:name="Text61"/>
          </w:p>
        </w:tc>
        <w:bookmarkEnd w:id="9"/>
        <w:tc>
          <w:tcPr>
            <w:tcW w:w="6945" w:type="dxa"/>
            <w:gridSpan w:val="4"/>
            <w:shd w:val="clear" w:color="auto" w:fill="auto"/>
          </w:tcPr>
          <w:p w14:paraId="4172937F" w14:textId="4B625EF8" w:rsidR="00452AE8" w:rsidRPr="00D72F0C" w:rsidRDefault="0083405A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405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82F14" w:rsidRPr="00AE1373" w14:paraId="63AEF100" w14:textId="77777777" w:rsidTr="00A1549D">
        <w:trPr>
          <w:trHeight w:val="230"/>
        </w:trPr>
        <w:tc>
          <w:tcPr>
            <w:tcW w:w="4959" w:type="dxa"/>
            <w:gridSpan w:val="3"/>
            <w:shd w:val="clear" w:color="auto" w:fill="auto"/>
          </w:tcPr>
          <w:p w14:paraId="21802A05" w14:textId="329AF4B6" w:rsidR="00D82F14" w:rsidRPr="00452AE8" w:rsidRDefault="00C27EAC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Therapy</w:t>
            </w:r>
            <w:r w:rsidR="00D82F14" w:rsidRPr="00452AE8">
              <w:rPr>
                <w:rFonts w:ascii="Arial" w:hAnsi="Arial" w:cs="Arial"/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4964" w:type="dxa"/>
            <w:gridSpan w:val="3"/>
            <w:shd w:val="clear" w:color="auto" w:fill="auto"/>
            <w:vAlign w:val="center"/>
          </w:tcPr>
          <w:p w14:paraId="7AAD414C" w14:textId="3B6E1DC9" w:rsidR="00D82F14" w:rsidRPr="00C27EAC" w:rsidRDefault="00322F3C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Previous histological or cytological</w:t>
            </w:r>
            <w:r w:rsidR="00C27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examination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(s)</w:t>
            </w:r>
            <w:r w:rsidR="00D82F14" w:rsidRPr="00C27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</w:tr>
      <w:tr w:rsidR="00452AE8" w:rsidRPr="00C27EAC" w14:paraId="156F77AB" w14:textId="77777777" w:rsidTr="00A1549D">
        <w:trPr>
          <w:trHeight w:val="229"/>
        </w:trPr>
        <w:tc>
          <w:tcPr>
            <w:tcW w:w="4959" w:type="dxa"/>
            <w:gridSpan w:val="3"/>
            <w:shd w:val="clear" w:color="auto" w:fill="auto"/>
          </w:tcPr>
          <w:p w14:paraId="53807DE3" w14:textId="37ED2F04" w:rsidR="00452AE8" w:rsidRPr="00C27EAC" w:rsidRDefault="00C27EAC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7EAC">
              <w:rPr>
                <w:rFonts w:ascii="Arial" w:hAnsi="Arial" w:cs="Arial"/>
                <w:sz w:val="16"/>
                <w:szCs w:val="16"/>
                <w:lang w:val="en-GB"/>
              </w:rPr>
              <w:t>Previous treatment</w:t>
            </w:r>
            <w:r w:rsidR="00452AE8" w:rsidRPr="00C27EAC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452AE8"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5"/>
            <w:r w:rsidR="00452AE8" w:rsidRPr="0083405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452AE8"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0"/>
            <w:r w:rsidR="00452AE8" w:rsidRPr="00C27E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27EAC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  <w:r w:rsidR="00452AE8" w:rsidRPr="00C27EAC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452AE8"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6"/>
            <w:r w:rsidR="00452AE8" w:rsidRPr="00C27EA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788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452AE8"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1"/>
            <w:r w:rsidRPr="00C27EAC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r w:rsidR="00452AE8" w:rsidRPr="00C27E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7BFD9B4D" w14:textId="04344BEB" w:rsidR="00452AE8" w:rsidRPr="00C27EAC" w:rsidRDefault="00452AE8" w:rsidP="00DA3DFB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7EAC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C27EAC">
              <w:rPr>
                <w:rFonts w:ascii="Arial" w:hAnsi="Arial" w:cs="Arial"/>
                <w:sz w:val="16"/>
                <w:szCs w:val="16"/>
                <w:lang w:val="en-GB"/>
              </w:rPr>
              <w:t>ate</w:t>
            </w:r>
            <w:r w:rsidRPr="00C27EAC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bookmarkStart w:id="12" w:name="Text64"/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  <w:bookmarkEnd w:id="12"/>
        <w:tc>
          <w:tcPr>
            <w:tcW w:w="2482" w:type="dxa"/>
            <w:shd w:val="clear" w:color="auto" w:fill="auto"/>
            <w:vAlign w:val="center"/>
          </w:tcPr>
          <w:p w14:paraId="2524F248" w14:textId="65511C82" w:rsidR="00452AE8" w:rsidRPr="00C27EAC" w:rsidRDefault="00452AE8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27EAC">
              <w:rPr>
                <w:rFonts w:ascii="Arial" w:hAnsi="Arial" w:cs="Arial"/>
                <w:sz w:val="16"/>
                <w:szCs w:val="16"/>
                <w:lang w:val="de-CH"/>
              </w:rPr>
              <w:t>N</w:t>
            </w:r>
            <w:r w:rsidR="00C27EAC" w:rsidRPr="00C27EAC">
              <w:rPr>
                <w:rFonts w:ascii="Arial" w:hAnsi="Arial" w:cs="Arial"/>
                <w:sz w:val="16"/>
                <w:szCs w:val="16"/>
                <w:lang w:val="de-CH"/>
              </w:rPr>
              <w:t>o</w:t>
            </w:r>
            <w:r w:rsidRPr="00C27EAC">
              <w:rPr>
                <w:rFonts w:ascii="Arial" w:hAnsi="Arial" w:cs="Arial"/>
                <w:sz w:val="16"/>
                <w:szCs w:val="16"/>
                <w:lang w:val="de-CH"/>
              </w:rPr>
              <w:t xml:space="preserve">.: 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52AE8" w:rsidRPr="00452AE8" w14:paraId="148A09AD" w14:textId="77777777" w:rsidTr="00A1549D">
        <w:trPr>
          <w:trHeight w:val="641"/>
        </w:trPr>
        <w:tc>
          <w:tcPr>
            <w:tcW w:w="4959" w:type="dxa"/>
            <w:gridSpan w:val="3"/>
            <w:shd w:val="clear" w:color="auto" w:fill="auto"/>
          </w:tcPr>
          <w:p w14:paraId="223266D7" w14:textId="219FA2C6" w:rsidR="00452AE8" w:rsidRPr="00322F3C" w:rsidRDefault="00322F3C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2F3C">
              <w:rPr>
                <w:rFonts w:ascii="Arial" w:hAnsi="Arial" w:cs="Arial"/>
                <w:sz w:val="16"/>
                <w:szCs w:val="16"/>
                <w:lang w:val="en-GB"/>
              </w:rPr>
              <w:t>If yes;</w:t>
            </w:r>
            <w:r w:rsidR="00C27EAC" w:rsidRPr="00322F3C">
              <w:rPr>
                <w:rFonts w:ascii="Arial" w:hAnsi="Arial" w:cs="Arial"/>
                <w:sz w:val="16"/>
                <w:szCs w:val="16"/>
                <w:lang w:val="en-GB"/>
              </w:rPr>
              <w:t xml:space="preserve"> duration</w:t>
            </w:r>
            <w:r w:rsidR="00452AE8" w:rsidRPr="00322F3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C27EAC" w:rsidRPr="00322F3C">
              <w:rPr>
                <w:rFonts w:ascii="Arial" w:hAnsi="Arial" w:cs="Arial"/>
                <w:sz w:val="16"/>
                <w:szCs w:val="16"/>
                <w:lang w:val="en-GB"/>
              </w:rPr>
              <w:t>drug, response to therapy</w:t>
            </w:r>
            <w:r w:rsidR="00452AE8" w:rsidRPr="00322F3C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4" w:type="dxa"/>
            <w:gridSpan w:val="3"/>
            <w:shd w:val="clear" w:color="auto" w:fill="auto"/>
          </w:tcPr>
          <w:p w14:paraId="704EA7D8" w14:textId="73BF9285" w:rsidR="00452AE8" w:rsidRPr="00452AE8" w:rsidRDefault="00452AE8" w:rsidP="00C27EAC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27EAC">
              <w:rPr>
                <w:rFonts w:ascii="Arial" w:hAnsi="Arial" w:cs="Arial"/>
                <w:sz w:val="16"/>
                <w:szCs w:val="16"/>
                <w:lang w:val="de-CH"/>
              </w:rPr>
              <w:t>Diagnos</w:t>
            </w:r>
            <w:r w:rsidR="00C27EAC">
              <w:rPr>
                <w:rFonts w:ascii="Arial" w:hAnsi="Arial" w:cs="Arial"/>
                <w:sz w:val="16"/>
                <w:szCs w:val="16"/>
                <w:lang w:val="de-CH"/>
              </w:rPr>
              <w:t>is</w:t>
            </w:r>
            <w:r w:rsidRPr="00C27EAC">
              <w:rPr>
                <w:rFonts w:ascii="Arial" w:hAnsi="Arial" w:cs="Arial"/>
                <w:sz w:val="16"/>
                <w:szCs w:val="16"/>
                <w:lang w:val="de-CH"/>
              </w:rPr>
              <w:t xml:space="preserve">: 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847BD" w:rsidRPr="007847B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847BD" w:rsidRPr="00F5120E">
              <w:rPr>
                <w:sz w:val="18"/>
                <w:szCs w:val="18"/>
                <w:lang w:val="en-GB"/>
              </w:rPr>
            </w:r>
            <w:r w:rsidR="007847BD" w:rsidRPr="00F5120E">
              <w:rPr>
                <w:sz w:val="18"/>
                <w:szCs w:val="18"/>
                <w:lang w:val="en-GB"/>
              </w:rPr>
              <w:fldChar w:fldCharType="separate"/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>
              <w:rPr>
                <w:noProof/>
                <w:sz w:val="18"/>
                <w:szCs w:val="18"/>
                <w:lang w:val="en-GB"/>
              </w:rPr>
              <w:t> </w:t>
            </w:r>
            <w:r w:rsidR="007847BD" w:rsidRPr="00F5120E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554B3E3" w14:textId="6674945C" w:rsidR="001C56DC" w:rsidRPr="0083405A" w:rsidRDefault="0083405A" w:rsidP="0083405A">
      <w:pPr>
        <w:spacing w:before="120" w:line="240" w:lineRule="auto"/>
        <w:ind w:left="-284" w:right="-284"/>
        <w:rPr>
          <w:sz w:val="15"/>
          <w:szCs w:val="15"/>
          <w:lang w:val="de-DE"/>
        </w:rPr>
      </w:pPr>
      <w:r w:rsidRPr="00D3552E">
        <w:rPr>
          <w:sz w:val="14"/>
          <w:szCs w:val="14"/>
          <w:lang w:val="de-DE"/>
        </w:rPr>
        <w:t>Mit Einreichung des vorliegenden Formulars bzw. des Untersuchungsantrags anerkennt der Auftraggeber die Anwendbarkeit der Allgemeinen Geschäfts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din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gungen des Instituts für Veterinärpathologie der Universität Zürich (AGB IVPZ), einsehbar unter</w:t>
      </w:r>
      <w:r>
        <w:rPr>
          <w:sz w:val="14"/>
          <w:szCs w:val="14"/>
          <w:lang w:val="de-DE"/>
        </w:rPr>
        <w:t xml:space="preserve"> </w:t>
      </w:r>
      <w:hyperlink r:id="rId8" w:history="1">
        <w:r w:rsidRPr="00D3552E">
          <w:rPr>
            <w:rStyle w:val="Hyperlink"/>
            <w:sz w:val="14"/>
            <w:szCs w:val="14"/>
            <w:lang w:val="de-DE"/>
          </w:rPr>
          <w:t>http://www.vetpathology.uzh.ch/de/Diagnostik.html</w:t>
        </w:r>
      </w:hyperlink>
      <w:r w:rsidRPr="00D3552E">
        <w:rPr>
          <w:sz w:val="14"/>
          <w:szCs w:val="14"/>
          <w:lang w:val="de-DE"/>
        </w:rPr>
        <w:t xml:space="preserve">. Das IVPZ </w:t>
      </w:r>
      <w:r>
        <w:rPr>
          <w:sz w:val="14"/>
          <w:szCs w:val="14"/>
          <w:lang w:val="de-DE"/>
        </w:rPr>
        <w:br/>
      </w:r>
      <w:r w:rsidRPr="00D3552E">
        <w:rPr>
          <w:sz w:val="14"/>
          <w:szCs w:val="14"/>
          <w:lang w:val="de-DE"/>
        </w:rPr>
        <w:t>ist 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rech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tigt, nach Abschluss der Untersuchung noch vorhandenes Unter</w:t>
      </w:r>
      <w:r w:rsidRPr="00D3552E">
        <w:rPr>
          <w:sz w:val="14"/>
          <w:szCs w:val="14"/>
          <w:lang w:val="de-DE"/>
        </w:rPr>
        <w:softHyphen/>
        <w:t>suchungs</w:t>
      </w:r>
      <w:r w:rsidRPr="00D3552E">
        <w:rPr>
          <w:sz w:val="14"/>
          <w:szCs w:val="14"/>
          <w:lang w:val="de-DE"/>
        </w:rPr>
        <w:softHyphen/>
        <w:t>material für Forschung und Lehre weiterzuverwenden.</w:t>
      </w:r>
    </w:p>
    <w:sectPr w:rsidR="001C56DC" w:rsidRPr="0083405A" w:rsidSect="007429AE">
      <w:footerReference w:type="default" r:id="rId9"/>
      <w:headerReference w:type="first" r:id="rId10"/>
      <w:pgSz w:w="11906" w:h="16838" w:code="9"/>
      <w:pgMar w:top="1111" w:right="907" w:bottom="907" w:left="1418" w:header="522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86E1" w14:textId="77777777" w:rsidR="00452AE8" w:rsidRDefault="00452AE8">
      <w:r>
        <w:separator/>
      </w:r>
    </w:p>
  </w:endnote>
  <w:endnote w:type="continuationSeparator" w:id="0">
    <w:p w14:paraId="2749DF85" w14:textId="77777777" w:rsidR="00452AE8" w:rsidRDefault="0045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SP 39 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7EB3" w14:textId="72473938" w:rsidR="00452AE8" w:rsidRPr="00D006EA" w:rsidRDefault="00452AE8" w:rsidP="00D006EA">
    <w:pPr>
      <w:pStyle w:val="Fuzeile"/>
    </w:pPr>
    <w:r>
      <w:tab/>
    </w:r>
    <w:r>
      <w:tab/>
    </w:r>
    <w:r>
      <w:fldChar w:fldCharType="begin"/>
    </w:r>
    <w:r>
      <w:instrText xml:space="preserve"> MERGEFIELD "Bericht" </w:instrText>
    </w:r>
    <w:r>
      <w:fldChar w:fldCharType="separate"/>
    </w:r>
    <w:r w:rsidR="005256C2">
      <w:rPr>
        <w:noProof/>
      </w:rPr>
      <w:t>«Bericht»</w:t>
    </w:r>
    <w:r>
      <w:fldChar w:fldCharType="end"/>
    </w:r>
    <w:r>
      <w:t xml:space="preserve">S14-0000 / Seite </w:t>
    </w:r>
    <w:r>
      <w:fldChar w:fldCharType="begin"/>
    </w:r>
    <w:r>
      <w:instrText xml:space="preserve"> PAGE  </w:instrText>
    </w:r>
    <w:r>
      <w:fldChar w:fldCharType="separate"/>
    </w:r>
    <w:r w:rsidR="000D113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0D11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33B0" w14:textId="77777777" w:rsidR="00452AE8" w:rsidRDefault="00452AE8">
      <w:r>
        <w:separator/>
      </w:r>
    </w:p>
  </w:footnote>
  <w:footnote w:type="continuationSeparator" w:id="0">
    <w:p w14:paraId="3561C45B" w14:textId="77777777" w:rsidR="00452AE8" w:rsidRDefault="0045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095" w14:textId="24F6FEA9" w:rsidR="00452AE8" w:rsidRDefault="00DA3DF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3038673" wp14:editId="0908782D">
          <wp:simplePos x="0" y="0"/>
          <wp:positionH relativeFrom="column">
            <wp:posOffset>-770255</wp:posOffset>
          </wp:positionH>
          <wp:positionV relativeFrom="paragraph">
            <wp:posOffset>6211570</wp:posOffset>
          </wp:positionV>
          <wp:extent cx="467360" cy="3749040"/>
          <wp:effectExtent l="0" t="0" r="0" b="10160"/>
          <wp:wrapNone/>
          <wp:docPr id="23" name="Bild 23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0949A221" wp14:editId="2F71FD8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8DD6FE0" wp14:editId="7087A979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211705" cy="1287145"/>
              <wp:effectExtent l="0" t="127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2E1FE" w14:textId="77777777" w:rsidR="00452AE8" w:rsidRPr="00A1549D" w:rsidRDefault="00452AE8" w:rsidP="00950A7D">
                          <w:pPr>
                            <w:pStyle w:val="Universittseinheit"/>
                            <w:rPr>
                              <w:sz w:val="20"/>
                            </w:rPr>
                          </w:pPr>
                          <w:bookmarkStart w:id="13" w:name="DepartementP1"/>
                          <w:r w:rsidRPr="00A1549D">
                            <w:rPr>
                              <w:sz w:val="20"/>
                            </w:rPr>
                            <w:t>Institut für Veterinärpathologie</w:t>
                          </w:r>
                          <w:bookmarkEnd w:id="13"/>
                        </w:p>
                        <w:p w14:paraId="0FC4D832" w14:textId="4AFF3D2E" w:rsidR="00452AE8" w:rsidRPr="00BE6D4F" w:rsidRDefault="00643E65" w:rsidP="00950A7D">
                          <w:pPr>
                            <w:pStyle w:val="Untereinhei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Biopsy Diagnostic Services</w:t>
                          </w:r>
                        </w:p>
                        <w:p w14:paraId="0DA6A0A7" w14:textId="77777777" w:rsidR="00452AE8" w:rsidRDefault="00452AE8" w:rsidP="00950A7D">
                          <w:pPr>
                            <w:pStyle w:val="Absender"/>
                          </w:pPr>
                        </w:p>
                        <w:p w14:paraId="4C6DD9C5" w14:textId="77777777" w:rsidR="00452AE8" w:rsidRDefault="00452AE8" w:rsidP="00950A7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2D482FC3" w14:textId="77777777" w:rsidR="00452AE8" w:rsidRDefault="00452AE8" w:rsidP="00950A7D">
                          <w:pPr>
                            <w:pStyle w:val="Absender"/>
                          </w:pPr>
                          <w:bookmarkStart w:id="14" w:name="DepartementKopf"/>
                          <w:r>
                            <w:t>Institut für Veterinärpathologie</w:t>
                          </w:r>
                          <w:bookmarkEnd w:id="14"/>
                        </w:p>
                        <w:p w14:paraId="455D1379" w14:textId="77777777" w:rsidR="00452AE8" w:rsidRDefault="00452AE8" w:rsidP="00950A7D">
                          <w:pPr>
                            <w:pStyle w:val="Absender"/>
                          </w:pPr>
                          <w:bookmarkStart w:id="15" w:name="Strasse"/>
                          <w:r>
                            <w:t>Winterthurerstrasse 268</w:t>
                          </w:r>
                          <w:bookmarkEnd w:id="15"/>
                        </w:p>
                        <w:p w14:paraId="1EC0D550" w14:textId="77777777" w:rsidR="00452AE8" w:rsidRDefault="00452AE8" w:rsidP="00950A7D">
                          <w:pPr>
                            <w:pStyle w:val="Absender"/>
                          </w:pPr>
                          <w:bookmarkStart w:id="16" w:name="Ort"/>
                          <w:r>
                            <w:t>CH-8057 Zürich</w:t>
                          </w:r>
                          <w:bookmarkEnd w:id="16"/>
                        </w:p>
                        <w:p w14:paraId="66C4150F" w14:textId="77777777" w:rsidR="00452AE8" w:rsidRDefault="00452AE8" w:rsidP="00950A7D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bookmarkStart w:id="17" w:name="Telinst"/>
                          <w:r>
                            <w:t>+41 44 635 85 51</w:t>
                          </w:r>
                          <w:bookmarkEnd w:id="17"/>
                        </w:p>
                        <w:p w14:paraId="0B68C6BB" w14:textId="77777777" w:rsidR="00452AE8" w:rsidRDefault="00452AE8" w:rsidP="00950A7D">
                          <w:pPr>
                            <w:pStyle w:val="Absender"/>
                          </w:pPr>
                          <w:r>
                            <w:t xml:space="preserve">Telefax </w:t>
                          </w:r>
                          <w:bookmarkStart w:id="18" w:name="Telefaxinst"/>
                          <w:r>
                            <w:t>+41 44 635 89 34</w:t>
                          </w:r>
                          <w:bookmarkEnd w:id="18"/>
                        </w:p>
                        <w:bookmarkStart w:id="19" w:name="Webadresse"/>
                        <w:p w14:paraId="55BB16E5" w14:textId="32486751" w:rsidR="00452AE8" w:rsidRDefault="00452AE8" w:rsidP="00950A7D">
                          <w:pPr>
                            <w:pStyle w:val="Absender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95675C">
                            <w:instrText>www.vetpathology.uzh.ch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156F21">
                            <w:rPr>
                              <w:rStyle w:val="Hyperlink"/>
                            </w:rPr>
                            <w:t>www.vetpathology.uzh.ch</w:t>
                          </w:r>
                          <w:bookmarkEnd w:id="19"/>
                          <w:r>
                            <w:fldChar w:fldCharType="end"/>
                          </w:r>
                        </w:p>
                        <w:p w14:paraId="22C7AB8A" w14:textId="77777777" w:rsidR="00452AE8" w:rsidRPr="0095675C" w:rsidRDefault="00452AE8" w:rsidP="00950A7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D6F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2.75pt;margin-top:26.1pt;width:174.15pt;height:101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" filled="f" stroked="f">
              <v:textbox inset="0,0,0,0">
                <w:txbxContent>
                  <w:p w14:paraId="7CA2E1FE" w14:textId="77777777" w:rsidR="00452AE8" w:rsidRPr="00A1549D" w:rsidRDefault="00452AE8" w:rsidP="00950A7D">
                    <w:pPr>
                      <w:pStyle w:val="Universittseinheit"/>
                      <w:rPr>
                        <w:sz w:val="20"/>
                      </w:rPr>
                    </w:pPr>
                    <w:bookmarkStart w:id="20" w:name="DepartementP1"/>
                    <w:r w:rsidRPr="00A1549D">
                      <w:rPr>
                        <w:sz w:val="20"/>
                      </w:rPr>
                      <w:t>Institut für Veterinärpathologie</w:t>
                    </w:r>
                    <w:bookmarkEnd w:id="20"/>
                  </w:p>
                  <w:p w14:paraId="0FC4D832" w14:textId="4AFF3D2E" w:rsidR="00452AE8" w:rsidRPr="00BE6D4F" w:rsidRDefault="00643E65" w:rsidP="00950A7D">
                    <w:pPr>
                      <w:pStyle w:val="Untereinhei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Biopsy Diagnostic Services</w:t>
                    </w:r>
                  </w:p>
                  <w:p w14:paraId="0DA6A0A7" w14:textId="77777777" w:rsidR="00452AE8" w:rsidRDefault="00452AE8" w:rsidP="00950A7D">
                    <w:pPr>
                      <w:pStyle w:val="Absender"/>
                    </w:pPr>
                  </w:p>
                  <w:p w14:paraId="4C6DD9C5" w14:textId="77777777" w:rsidR="00452AE8" w:rsidRDefault="00452AE8" w:rsidP="00950A7D">
                    <w:pPr>
                      <w:pStyle w:val="Absender"/>
                    </w:pPr>
                    <w:r>
                      <w:t>Universität Zürich</w:t>
                    </w:r>
                  </w:p>
                  <w:p w14:paraId="2D482FC3" w14:textId="77777777" w:rsidR="00452AE8" w:rsidRDefault="00452AE8" w:rsidP="00950A7D">
                    <w:pPr>
                      <w:pStyle w:val="Absender"/>
                    </w:pPr>
                    <w:bookmarkStart w:id="21" w:name="DepartementKopf"/>
                    <w:r>
                      <w:t>Institut für Veterinärpathologie</w:t>
                    </w:r>
                    <w:bookmarkEnd w:id="21"/>
                  </w:p>
                  <w:p w14:paraId="455D1379" w14:textId="77777777" w:rsidR="00452AE8" w:rsidRDefault="00452AE8" w:rsidP="00950A7D">
                    <w:pPr>
                      <w:pStyle w:val="Absender"/>
                    </w:pPr>
                    <w:bookmarkStart w:id="22" w:name="Strasse"/>
                    <w:r>
                      <w:t>Winterthurerstrasse 268</w:t>
                    </w:r>
                    <w:bookmarkEnd w:id="22"/>
                  </w:p>
                  <w:p w14:paraId="1EC0D550" w14:textId="77777777" w:rsidR="00452AE8" w:rsidRDefault="00452AE8" w:rsidP="00950A7D">
                    <w:pPr>
                      <w:pStyle w:val="Absender"/>
                    </w:pPr>
                    <w:bookmarkStart w:id="23" w:name="Ort"/>
                    <w:r>
                      <w:t>CH-8057 Zürich</w:t>
                    </w:r>
                    <w:bookmarkEnd w:id="23"/>
                  </w:p>
                  <w:p w14:paraId="66C4150F" w14:textId="77777777" w:rsidR="00452AE8" w:rsidRDefault="00452AE8" w:rsidP="00950A7D">
                    <w:pPr>
                      <w:pStyle w:val="Absender"/>
                    </w:pPr>
                    <w:r>
                      <w:t xml:space="preserve">Telefon </w:t>
                    </w:r>
                    <w:bookmarkStart w:id="24" w:name="Telinst"/>
                    <w:r>
                      <w:t>+41 44 635 85 51</w:t>
                    </w:r>
                    <w:bookmarkEnd w:id="24"/>
                  </w:p>
                  <w:p w14:paraId="0B68C6BB" w14:textId="77777777" w:rsidR="00452AE8" w:rsidRDefault="00452AE8" w:rsidP="00950A7D">
                    <w:pPr>
                      <w:pStyle w:val="Absender"/>
                    </w:pPr>
                    <w:r>
                      <w:t xml:space="preserve">Telefax </w:t>
                    </w:r>
                    <w:bookmarkStart w:id="25" w:name="Telefaxinst"/>
                    <w:r>
                      <w:t>+41 44 635 89 34</w:t>
                    </w:r>
                    <w:bookmarkEnd w:id="25"/>
                  </w:p>
                  <w:bookmarkStart w:id="26" w:name="Webadresse"/>
                  <w:p w14:paraId="55BB16E5" w14:textId="32486751" w:rsidR="00452AE8" w:rsidRDefault="00452AE8" w:rsidP="00950A7D">
                    <w:pPr>
                      <w:pStyle w:val="Absender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95675C">
                      <w:instrText>www.vetpathology.uzh.ch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156F21">
                      <w:rPr>
                        <w:rStyle w:val="Hyperlink"/>
                      </w:rPr>
                      <w:t>www.vetpathology.uzh.ch</w:t>
                    </w:r>
                    <w:bookmarkEnd w:id="26"/>
                    <w:r>
                      <w:fldChar w:fldCharType="end"/>
                    </w:r>
                  </w:p>
                  <w:p w14:paraId="22C7AB8A" w14:textId="77777777" w:rsidR="00452AE8" w:rsidRPr="0095675C" w:rsidRDefault="00452AE8" w:rsidP="00950A7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248B"/>
    <w:multiLevelType w:val="hybridMultilevel"/>
    <w:tmpl w:val="498C0F10"/>
    <w:lvl w:ilvl="0" w:tplc="203044F8">
      <w:start w:val="5"/>
      <w:numFmt w:val="bullet"/>
      <w:lvlText w:val=""/>
      <w:lvlJc w:val="left"/>
      <w:pPr>
        <w:ind w:left="417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cKovpwTQjbhUf8OI4uyChy5/3X3MIGpJZnwNyNrwr7ga7RvS6O0m+Mom0SE2qIoGlrO5mm7pavsI5vo85lFw==" w:salt="Xzgf6ZNTdR3MOqquJYjtn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0D"/>
    <w:rsid w:val="00040444"/>
    <w:rsid w:val="0007494D"/>
    <w:rsid w:val="000C5B7E"/>
    <w:rsid w:val="000D1133"/>
    <w:rsid w:val="000D46B8"/>
    <w:rsid w:val="000E33CE"/>
    <w:rsid w:val="00105FD7"/>
    <w:rsid w:val="001355EE"/>
    <w:rsid w:val="0014654F"/>
    <w:rsid w:val="00152C5F"/>
    <w:rsid w:val="00154DC2"/>
    <w:rsid w:val="001555F6"/>
    <w:rsid w:val="00165CFF"/>
    <w:rsid w:val="00167807"/>
    <w:rsid w:val="00197526"/>
    <w:rsid w:val="001C56DC"/>
    <w:rsid w:val="001C59CE"/>
    <w:rsid w:val="001D27A2"/>
    <w:rsid w:val="00236A18"/>
    <w:rsid w:val="00240DE9"/>
    <w:rsid w:val="002417D3"/>
    <w:rsid w:val="002443ED"/>
    <w:rsid w:val="00245FAB"/>
    <w:rsid w:val="00254FDE"/>
    <w:rsid w:val="002640A4"/>
    <w:rsid w:val="00266138"/>
    <w:rsid w:val="002C6CB9"/>
    <w:rsid w:val="002D6959"/>
    <w:rsid w:val="002E5C87"/>
    <w:rsid w:val="00316654"/>
    <w:rsid w:val="00317CFB"/>
    <w:rsid w:val="00322F3C"/>
    <w:rsid w:val="00323AF4"/>
    <w:rsid w:val="0034735F"/>
    <w:rsid w:val="00353BFC"/>
    <w:rsid w:val="00355DB5"/>
    <w:rsid w:val="00374CCB"/>
    <w:rsid w:val="003877D0"/>
    <w:rsid w:val="003F4F8B"/>
    <w:rsid w:val="00406252"/>
    <w:rsid w:val="0042180F"/>
    <w:rsid w:val="004422B1"/>
    <w:rsid w:val="00443D74"/>
    <w:rsid w:val="00445E3B"/>
    <w:rsid w:val="00452AE8"/>
    <w:rsid w:val="0045467C"/>
    <w:rsid w:val="00481E6D"/>
    <w:rsid w:val="00487A23"/>
    <w:rsid w:val="004A3973"/>
    <w:rsid w:val="004C0398"/>
    <w:rsid w:val="004D6630"/>
    <w:rsid w:val="004F0A09"/>
    <w:rsid w:val="0051630D"/>
    <w:rsid w:val="00520A29"/>
    <w:rsid w:val="005256C2"/>
    <w:rsid w:val="005553F8"/>
    <w:rsid w:val="005608E9"/>
    <w:rsid w:val="005835B9"/>
    <w:rsid w:val="005B05EF"/>
    <w:rsid w:val="005C644C"/>
    <w:rsid w:val="005E370C"/>
    <w:rsid w:val="00606BB4"/>
    <w:rsid w:val="006138B4"/>
    <w:rsid w:val="00643E65"/>
    <w:rsid w:val="00685B99"/>
    <w:rsid w:val="006F757C"/>
    <w:rsid w:val="00702874"/>
    <w:rsid w:val="00741DD8"/>
    <w:rsid w:val="007429AE"/>
    <w:rsid w:val="007847BD"/>
    <w:rsid w:val="007B68F9"/>
    <w:rsid w:val="007B6D21"/>
    <w:rsid w:val="007B791A"/>
    <w:rsid w:val="007D644A"/>
    <w:rsid w:val="00801090"/>
    <w:rsid w:val="00806181"/>
    <w:rsid w:val="00821F8B"/>
    <w:rsid w:val="008231CB"/>
    <w:rsid w:val="0083405A"/>
    <w:rsid w:val="00843399"/>
    <w:rsid w:val="0087623D"/>
    <w:rsid w:val="008A38F2"/>
    <w:rsid w:val="008A7A64"/>
    <w:rsid w:val="008E2988"/>
    <w:rsid w:val="008F647B"/>
    <w:rsid w:val="0090423C"/>
    <w:rsid w:val="00924BBD"/>
    <w:rsid w:val="00936098"/>
    <w:rsid w:val="00950A7D"/>
    <w:rsid w:val="0095675C"/>
    <w:rsid w:val="009753E4"/>
    <w:rsid w:val="00977012"/>
    <w:rsid w:val="009855A6"/>
    <w:rsid w:val="00986362"/>
    <w:rsid w:val="00990EA6"/>
    <w:rsid w:val="00A0745D"/>
    <w:rsid w:val="00A1549D"/>
    <w:rsid w:val="00A31A7F"/>
    <w:rsid w:val="00A61897"/>
    <w:rsid w:val="00A93C2A"/>
    <w:rsid w:val="00AD3E8F"/>
    <w:rsid w:val="00AE1373"/>
    <w:rsid w:val="00AE792A"/>
    <w:rsid w:val="00B02488"/>
    <w:rsid w:val="00B11CA2"/>
    <w:rsid w:val="00B15C43"/>
    <w:rsid w:val="00B23361"/>
    <w:rsid w:val="00B5528B"/>
    <w:rsid w:val="00B62191"/>
    <w:rsid w:val="00B62907"/>
    <w:rsid w:val="00B75376"/>
    <w:rsid w:val="00BB2F43"/>
    <w:rsid w:val="00BB45ED"/>
    <w:rsid w:val="00BD0A0E"/>
    <w:rsid w:val="00BD14DF"/>
    <w:rsid w:val="00BD1915"/>
    <w:rsid w:val="00BD4EEA"/>
    <w:rsid w:val="00BE6D4F"/>
    <w:rsid w:val="00C21C08"/>
    <w:rsid w:val="00C27EAC"/>
    <w:rsid w:val="00C34DEF"/>
    <w:rsid w:val="00C47452"/>
    <w:rsid w:val="00C61AEC"/>
    <w:rsid w:val="00C764FD"/>
    <w:rsid w:val="00CD7824"/>
    <w:rsid w:val="00CE6169"/>
    <w:rsid w:val="00CF7920"/>
    <w:rsid w:val="00D006EA"/>
    <w:rsid w:val="00D41210"/>
    <w:rsid w:val="00D46604"/>
    <w:rsid w:val="00D52D8F"/>
    <w:rsid w:val="00D56F6F"/>
    <w:rsid w:val="00D57DA4"/>
    <w:rsid w:val="00D7059D"/>
    <w:rsid w:val="00D72F0C"/>
    <w:rsid w:val="00D82F14"/>
    <w:rsid w:val="00D831F8"/>
    <w:rsid w:val="00DA3DFB"/>
    <w:rsid w:val="00DF6AFC"/>
    <w:rsid w:val="00E60AC1"/>
    <w:rsid w:val="00E657DD"/>
    <w:rsid w:val="00E67C31"/>
    <w:rsid w:val="00EC0477"/>
    <w:rsid w:val="00EF748B"/>
    <w:rsid w:val="00F056EA"/>
    <w:rsid w:val="00F5120E"/>
    <w:rsid w:val="00F55B40"/>
    <w:rsid w:val="00F70026"/>
    <w:rsid w:val="00F71D8C"/>
    <w:rsid w:val="00FB2D3D"/>
    <w:rsid w:val="00FF0696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DF2F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654"/>
    <w:pPr>
      <w:spacing w:line="280" w:lineRule="atLeast"/>
    </w:pPr>
    <w:rPr>
      <w:rFonts w:ascii="Arial" w:hAnsi="Arial" w:cs="Arial"/>
      <w:sz w:val="22"/>
      <w:lang w:val="de-CH"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67807"/>
    <w:pPr>
      <w:keepNext/>
      <w:spacing w:before="360" w:after="240" w:line="240" w:lineRule="auto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B02488"/>
    <w:pPr>
      <w:keepNext/>
      <w:spacing w:before="240" w:after="60" w:line="240" w:lineRule="auto"/>
      <w:outlineLvl w:val="2"/>
    </w:pPr>
    <w:rPr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877D0"/>
    <w:pPr>
      <w:spacing w:before="240" w:after="60"/>
      <w:outlineLvl w:val="5"/>
    </w:pPr>
    <w:rPr>
      <w:rFonts w:ascii="Cambria" w:eastAsia="MS Mincho" w:hAnsi="Cambria" w:cs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006EA"/>
    <w:pPr>
      <w:pBdr>
        <w:top w:val="single" w:sz="4" w:space="1" w:color="auto"/>
      </w:pBdr>
      <w:tabs>
        <w:tab w:val="center" w:pos="4536"/>
        <w:tab w:val="right" w:pos="9639"/>
      </w:tabs>
      <w:spacing w:before="20" w:after="40" w:line="240" w:lineRule="auto"/>
      <w:jc w:val="both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character" w:styleId="Hyperlink">
    <w:name w:val="Hyperlink"/>
    <w:uiPriority w:val="99"/>
    <w:unhideWhenUsed/>
    <w:rsid w:val="0051630D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8762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lang w:val="de-DE" w:eastAsia="de-DE"/>
    </w:rPr>
  </w:style>
  <w:style w:type="character" w:customStyle="1" w:styleId="EndnotentextZchn">
    <w:name w:val="Endnotentext Zchn"/>
    <w:link w:val="Endnotentext"/>
    <w:semiHidden/>
    <w:rsid w:val="0087623D"/>
    <w:rPr>
      <w:rFonts w:ascii="Arial" w:eastAsia="Times New Roman" w:hAnsi="Arial"/>
    </w:rPr>
  </w:style>
  <w:style w:type="character" w:customStyle="1" w:styleId="berschrift6Zchn">
    <w:name w:val="Überschrift 6 Zchn"/>
    <w:link w:val="berschrift6"/>
    <w:uiPriority w:val="9"/>
    <w:rsid w:val="003877D0"/>
    <w:rPr>
      <w:rFonts w:ascii="Cambria" w:eastAsia="MS Mincho" w:hAnsi="Cambria" w:cs="Times New Roman"/>
      <w:b/>
      <w:bCs/>
      <w:sz w:val="22"/>
      <w:szCs w:val="22"/>
      <w:lang w:val="de-CH" w:eastAsia="zh-TW"/>
    </w:rPr>
  </w:style>
  <w:style w:type="character" w:styleId="BesuchterLink">
    <w:name w:val="FollowedHyperlink"/>
    <w:uiPriority w:val="99"/>
    <w:semiHidden/>
    <w:unhideWhenUsed/>
    <w:rsid w:val="002417D3"/>
    <w:rPr>
      <w:color w:val="800080"/>
      <w:u w:val="single"/>
    </w:rPr>
  </w:style>
  <w:style w:type="character" w:customStyle="1" w:styleId="FuzeileZchn">
    <w:name w:val="Fußzeile Zchn"/>
    <w:link w:val="Fuzeile"/>
    <w:rsid w:val="00D006EA"/>
    <w:rPr>
      <w:rFonts w:ascii="Arial" w:hAnsi="Arial" w:cs="Arial"/>
      <w:sz w:val="15"/>
      <w:szCs w:val="15"/>
      <w:lang w:val="de-CH" w:eastAsia="zh-TW"/>
    </w:rPr>
  </w:style>
  <w:style w:type="character" w:styleId="Platzhaltertext">
    <w:name w:val="Placeholder Text"/>
    <w:uiPriority w:val="99"/>
    <w:semiHidden/>
    <w:rsid w:val="00EC0477"/>
    <w:rPr>
      <w:color w:val="808080"/>
    </w:rPr>
  </w:style>
  <w:style w:type="paragraph" w:customStyle="1" w:styleId="Figure">
    <w:name w:val="Figure"/>
    <w:basedOn w:val="Textkrper"/>
    <w:rsid w:val="004D6630"/>
    <w:pPr>
      <w:spacing w:before="120" w:line="240" w:lineRule="auto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663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6630"/>
    <w:rPr>
      <w:rFonts w:ascii="Arial" w:hAnsi="Arial" w:cs="Arial"/>
      <w:sz w:val="22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D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D3D"/>
    <w:rPr>
      <w:rFonts w:ascii="Lucida Grande" w:hAnsi="Lucida Grande" w:cs="Lucida Grande"/>
      <w:sz w:val="18"/>
      <w:szCs w:val="18"/>
      <w:lang w:val="de-CH" w:eastAsia="zh-TW"/>
    </w:rPr>
  </w:style>
  <w:style w:type="paragraph" w:styleId="Listenabsatz">
    <w:name w:val="List Paragraph"/>
    <w:basedOn w:val="Standard"/>
    <w:uiPriority w:val="34"/>
    <w:qFormat/>
    <w:rsid w:val="0048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pathology.uzh.ch/de/Diagnosti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E5CFE-A7A9-4594-AFA3-5E3D605C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Histo submission form.dotx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2673</CharactersWithSpaces>
  <SharedDoc>false</SharedDoc>
  <HyperlinkBase/>
  <HLinks>
    <vt:vector size="18" baseType="variant">
      <vt:variant>
        <vt:i4>7733373</vt:i4>
      </vt:variant>
      <vt:variant>
        <vt:i4>-1</vt:i4>
      </vt:variant>
      <vt:variant>
        <vt:i4>2068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2069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2949138</vt:i4>
      </vt:variant>
      <vt:variant>
        <vt:i4>-1</vt:i4>
      </vt:variant>
      <vt:variant>
        <vt:i4>2071</vt:i4>
      </vt:variant>
      <vt:variant>
        <vt:i4>1</vt:i4>
      </vt:variant>
      <vt:variant>
        <vt:lpwstr>Logo EAEVE-Kombination_RGB_Typ_1_DE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Monika Earle</dc:creator>
  <cp:keywords/>
  <dc:description>Vorlage uzh_brief_mit_absender_d MSO2004 v1 7.5.2010</dc:description>
  <cp:lastModifiedBy>Tina</cp:lastModifiedBy>
  <cp:revision>3</cp:revision>
  <cp:lastPrinted>2018-12-21T14:10:00Z</cp:lastPrinted>
  <dcterms:created xsi:type="dcterms:W3CDTF">2019-03-08T16:15:00Z</dcterms:created>
  <dcterms:modified xsi:type="dcterms:W3CDTF">2022-01-01T17:54:00Z</dcterms:modified>
  <cp:category/>
</cp:coreProperties>
</file>