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B1734" w14:textId="77777777" w:rsidR="002417D3" w:rsidRPr="00520A29" w:rsidRDefault="002417D3">
      <w:pPr>
        <w:rPr>
          <w:sz w:val="16"/>
          <w:szCs w:val="16"/>
        </w:rPr>
      </w:pPr>
    </w:p>
    <w:p w14:paraId="0225E044" w14:textId="77777777" w:rsidR="00520A29" w:rsidRDefault="00520A29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0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425"/>
        <w:gridCol w:w="3539"/>
      </w:tblGrid>
      <w:tr w:rsidR="001C56DC" w:rsidRPr="00120F48" w14:paraId="32A2D417" w14:textId="77777777" w:rsidTr="000A2D74">
        <w:trPr>
          <w:gridAfter w:val="2"/>
          <w:wAfter w:w="3964" w:type="dxa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930ED" w14:textId="77777777" w:rsidR="001C56DC" w:rsidRPr="00D910D2" w:rsidRDefault="001C56DC" w:rsidP="000A2D74">
            <w:pPr>
              <w:ind w:left="57"/>
              <w:rPr>
                <w:b/>
                <w:bCs/>
                <w:color w:val="C00000"/>
                <w:sz w:val="32"/>
                <w:szCs w:val="32"/>
              </w:rPr>
            </w:pPr>
            <w:r w:rsidRPr="00D910D2">
              <w:rPr>
                <w:b/>
                <w:bCs/>
                <w:color w:val="C00000"/>
                <w:sz w:val="32"/>
                <w:szCs w:val="32"/>
              </w:rPr>
              <w:t>Sektionsantrag</w:t>
            </w:r>
          </w:p>
          <w:p w14:paraId="1B76ABA0" w14:textId="77777777" w:rsidR="001C56DC" w:rsidRPr="00120F48" w:rsidRDefault="001C56DC" w:rsidP="000A2D74">
            <w:pPr>
              <w:spacing w:after="120"/>
              <w:ind w:left="57"/>
              <w:rPr>
                <w:rFonts w:ascii="WASP 39 M" w:hAnsi="WASP 39 M"/>
                <w:sz w:val="20"/>
              </w:rPr>
            </w:pPr>
            <w:r w:rsidRPr="00120F48">
              <w:rPr>
                <w:b/>
                <w:bCs/>
                <w:color w:val="C00000"/>
                <w:sz w:val="28"/>
                <w:szCs w:val="28"/>
              </w:rPr>
              <w:t>Zoo- und Wild</w:t>
            </w:r>
            <w:r>
              <w:rPr>
                <w:b/>
                <w:bCs/>
                <w:color w:val="C00000"/>
                <w:sz w:val="28"/>
                <w:szCs w:val="28"/>
              </w:rPr>
              <w:t>tiere</w:t>
            </w:r>
          </w:p>
        </w:tc>
      </w:tr>
      <w:tr w:rsidR="005D225D" w:rsidRPr="00792780" w14:paraId="7E375042" w14:textId="77777777" w:rsidTr="000A2D74">
        <w:tc>
          <w:tcPr>
            <w:tcW w:w="10060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BAF46AE" w14:textId="77777777" w:rsidR="005D225D" w:rsidRPr="000A2D74" w:rsidRDefault="00522EAB" w:rsidP="000A2D74">
            <w:pPr>
              <w:spacing w:before="120" w:after="120" w:line="240" w:lineRule="auto"/>
              <w:ind w:left="57"/>
              <w:rPr>
                <w:b/>
                <w:sz w:val="18"/>
                <w:szCs w:val="18"/>
                <w:lang w:val="de-DE"/>
              </w:rPr>
            </w:pPr>
            <w:r w:rsidRPr="00933B5B">
              <w:rPr>
                <w:sz w:val="16"/>
                <w:szCs w:val="16"/>
              </w:rPr>
              <w:t>Bitte füllen</w:t>
            </w:r>
            <w:r>
              <w:rPr>
                <w:sz w:val="16"/>
                <w:szCs w:val="16"/>
              </w:rPr>
              <w:t xml:space="preserve"> Sie</w:t>
            </w:r>
            <w:r w:rsidRPr="00933B5B">
              <w:rPr>
                <w:sz w:val="16"/>
                <w:szCs w:val="16"/>
              </w:rPr>
              <w:t xml:space="preserve"> alle relevanten Felder aus. Mit dem Tabulator kommen Sie in das nächste Textfeld.</w:t>
            </w:r>
          </w:p>
        </w:tc>
      </w:tr>
      <w:tr w:rsidR="001C56DC" w:rsidRPr="00D616F6" w14:paraId="335B8E1C" w14:textId="77777777" w:rsidTr="000A2D74">
        <w:trPr>
          <w:trHeight w:val="567"/>
        </w:trPr>
        <w:tc>
          <w:tcPr>
            <w:tcW w:w="3261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0EE605" w14:textId="17D34052" w:rsidR="001C56DC" w:rsidRPr="00D616F6" w:rsidRDefault="001C56DC" w:rsidP="000A2D74">
            <w:pPr>
              <w:spacing w:line="240" w:lineRule="auto"/>
              <w:ind w:left="57"/>
              <w:rPr>
                <w:b/>
                <w:sz w:val="18"/>
                <w:szCs w:val="18"/>
                <w:lang w:val="en-GB"/>
              </w:rPr>
            </w:pPr>
            <w:r w:rsidRPr="00D616F6">
              <w:rPr>
                <w:b/>
                <w:sz w:val="18"/>
                <w:szCs w:val="18"/>
                <w:lang w:val="en-GB"/>
              </w:rPr>
              <w:t>Spezies</w:t>
            </w:r>
            <w:r w:rsidR="009D7AEB" w:rsidRPr="00D616F6">
              <w:rPr>
                <w:b/>
                <w:sz w:val="18"/>
                <w:szCs w:val="18"/>
                <w:lang w:val="en-GB"/>
              </w:rPr>
              <w:t xml:space="preserve">: </w:t>
            </w:r>
            <w:r w:rsidR="00D616F6" w:rsidRPr="00D616F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616F6" w:rsidRPr="000A2D74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D616F6" w:rsidRPr="000A2D74">
              <w:rPr>
                <w:sz w:val="18"/>
                <w:szCs w:val="18"/>
                <w:lang w:val="en-GB"/>
              </w:rPr>
            </w:r>
            <w:r w:rsidR="00D616F6" w:rsidRPr="00D616F6">
              <w:rPr>
                <w:sz w:val="18"/>
                <w:szCs w:val="18"/>
                <w:lang w:val="en-GB"/>
              </w:rPr>
              <w:fldChar w:fldCharType="separate"/>
            </w:r>
            <w:bookmarkStart w:id="1" w:name="_GoBack"/>
            <w:r w:rsidR="00C33B16">
              <w:rPr>
                <w:sz w:val="18"/>
                <w:szCs w:val="18"/>
                <w:lang w:val="en-GB"/>
              </w:rPr>
              <w:t> </w:t>
            </w:r>
            <w:r w:rsidR="00C33B16">
              <w:rPr>
                <w:sz w:val="18"/>
                <w:szCs w:val="18"/>
                <w:lang w:val="en-GB"/>
              </w:rPr>
              <w:t> </w:t>
            </w:r>
            <w:r w:rsidR="00C33B16">
              <w:rPr>
                <w:sz w:val="18"/>
                <w:szCs w:val="18"/>
                <w:lang w:val="en-GB"/>
              </w:rPr>
              <w:t> </w:t>
            </w:r>
            <w:r w:rsidR="00C33B16">
              <w:rPr>
                <w:sz w:val="18"/>
                <w:szCs w:val="18"/>
                <w:lang w:val="en-GB"/>
              </w:rPr>
              <w:t> </w:t>
            </w:r>
            <w:r w:rsidR="00C33B16">
              <w:rPr>
                <w:sz w:val="18"/>
                <w:szCs w:val="18"/>
                <w:lang w:val="en-GB"/>
              </w:rPr>
              <w:t> </w:t>
            </w:r>
            <w:bookmarkEnd w:id="1"/>
            <w:r w:rsidR="00D616F6" w:rsidRPr="00D616F6">
              <w:rPr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3260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9B12F9" w14:textId="77777777" w:rsidR="001C56DC" w:rsidRPr="00D616F6" w:rsidRDefault="009E6F2A" w:rsidP="000A2D74">
            <w:pPr>
              <w:spacing w:line="240" w:lineRule="auto"/>
              <w:ind w:left="57"/>
              <w:rPr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Wiss. Name</w:t>
            </w:r>
            <w:r w:rsidR="001C56DC" w:rsidRPr="00D616F6">
              <w:rPr>
                <w:b/>
                <w:sz w:val="18"/>
                <w:szCs w:val="18"/>
                <w:lang w:val="en-GB"/>
              </w:rPr>
              <w:t>:</w:t>
            </w:r>
            <w:r w:rsidR="001C56DC" w:rsidRPr="00D616F6">
              <w:rPr>
                <w:bCs/>
                <w:sz w:val="18"/>
                <w:szCs w:val="18"/>
                <w:lang w:val="en-GB"/>
              </w:rPr>
              <w:t xml:space="preserve"> </w:t>
            </w:r>
            <w:r w:rsidR="005D225D" w:rsidRPr="00D616F6">
              <w:rPr>
                <w:bCs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5D225D" w:rsidRPr="000A2D74">
              <w:rPr>
                <w:bCs/>
                <w:sz w:val="18"/>
                <w:szCs w:val="18"/>
                <w:lang w:val="en-GB"/>
              </w:rPr>
              <w:instrText xml:space="preserve"> FORMTEXT </w:instrText>
            </w:r>
            <w:r w:rsidR="005D225D" w:rsidRPr="000A2D74">
              <w:rPr>
                <w:bCs/>
                <w:sz w:val="18"/>
                <w:szCs w:val="18"/>
                <w:lang w:val="en-GB"/>
              </w:rPr>
            </w:r>
            <w:r w:rsidR="005D225D" w:rsidRPr="00D616F6">
              <w:rPr>
                <w:bCs/>
                <w:sz w:val="18"/>
                <w:szCs w:val="18"/>
                <w:lang w:val="en-GB"/>
              </w:rPr>
              <w:fldChar w:fldCharType="separate"/>
            </w:r>
            <w:r w:rsidR="005D225D" w:rsidRPr="00D616F6">
              <w:rPr>
                <w:bCs/>
                <w:noProof/>
                <w:sz w:val="18"/>
                <w:szCs w:val="18"/>
                <w:lang w:val="en-GB"/>
              </w:rPr>
              <w:t> </w:t>
            </w:r>
            <w:r w:rsidR="005D225D" w:rsidRPr="00D616F6">
              <w:rPr>
                <w:bCs/>
                <w:noProof/>
                <w:sz w:val="18"/>
                <w:szCs w:val="18"/>
                <w:lang w:val="en-GB"/>
              </w:rPr>
              <w:t> </w:t>
            </w:r>
            <w:r w:rsidR="005D225D" w:rsidRPr="00D616F6">
              <w:rPr>
                <w:bCs/>
                <w:noProof/>
                <w:sz w:val="18"/>
                <w:szCs w:val="18"/>
                <w:lang w:val="en-GB"/>
              </w:rPr>
              <w:t> </w:t>
            </w:r>
            <w:r w:rsidR="005D225D" w:rsidRPr="00D616F6">
              <w:rPr>
                <w:bCs/>
                <w:noProof/>
                <w:sz w:val="18"/>
                <w:szCs w:val="18"/>
                <w:lang w:val="en-GB"/>
              </w:rPr>
              <w:t> </w:t>
            </w:r>
            <w:r w:rsidR="005D225D" w:rsidRPr="00D616F6">
              <w:rPr>
                <w:bCs/>
                <w:noProof/>
                <w:sz w:val="18"/>
                <w:szCs w:val="18"/>
                <w:lang w:val="en-GB"/>
              </w:rPr>
              <w:t> </w:t>
            </w:r>
            <w:r w:rsidR="005D225D" w:rsidRPr="00D616F6">
              <w:rPr>
                <w:bCs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3539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33CD65" w14:textId="77777777" w:rsidR="001C56DC" w:rsidRPr="00D616F6" w:rsidRDefault="001C56DC" w:rsidP="000A2D74">
            <w:pPr>
              <w:spacing w:line="240" w:lineRule="auto"/>
              <w:ind w:left="57"/>
              <w:rPr>
                <w:b/>
                <w:sz w:val="18"/>
                <w:szCs w:val="18"/>
                <w:lang w:val="en-GB"/>
              </w:rPr>
            </w:pPr>
            <w:r w:rsidRPr="00D616F6">
              <w:rPr>
                <w:b/>
                <w:sz w:val="18"/>
                <w:szCs w:val="18"/>
                <w:lang w:val="en-GB"/>
              </w:rPr>
              <w:t>Tiernummer</w:t>
            </w:r>
            <w:r w:rsidR="00230DA0">
              <w:rPr>
                <w:b/>
                <w:sz w:val="18"/>
                <w:szCs w:val="18"/>
                <w:lang w:val="en-GB"/>
              </w:rPr>
              <w:t>/Tiername</w:t>
            </w:r>
            <w:r w:rsidRPr="00D616F6">
              <w:rPr>
                <w:b/>
                <w:sz w:val="18"/>
                <w:szCs w:val="18"/>
                <w:lang w:val="en-GB"/>
              </w:rPr>
              <w:t>:</w:t>
            </w:r>
            <w:r w:rsidRPr="00D616F6">
              <w:rPr>
                <w:bCs/>
                <w:sz w:val="18"/>
                <w:szCs w:val="18"/>
                <w:lang w:val="en-GB"/>
              </w:rPr>
              <w:t xml:space="preserve"> </w:t>
            </w:r>
            <w:r w:rsidR="005D225D" w:rsidRPr="00D616F6">
              <w:rPr>
                <w:bCs/>
                <w:sz w:val="18"/>
                <w:szCs w:val="18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5D225D" w:rsidRPr="000A2D74">
              <w:rPr>
                <w:bCs/>
                <w:sz w:val="18"/>
                <w:szCs w:val="18"/>
                <w:lang w:val="en-GB"/>
              </w:rPr>
              <w:instrText xml:space="preserve"> FORMTEXT </w:instrText>
            </w:r>
            <w:r w:rsidR="005D225D" w:rsidRPr="000A2D74">
              <w:rPr>
                <w:bCs/>
                <w:sz w:val="18"/>
                <w:szCs w:val="18"/>
                <w:lang w:val="en-GB"/>
              </w:rPr>
            </w:r>
            <w:r w:rsidR="005D225D" w:rsidRPr="00D616F6">
              <w:rPr>
                <w:bCs/>
                <w:sz w:val="18"/>
                <w:szCs w:val="18"/>
                <w:lang w:val="en-GB"/>
              </w:rPr>
              <w:fldChar w:fldCharType="separate"/>
            </w:r>
            <w:r w:rsidR="00230DA0">
              <w:rPr>
                <w:bCs/>
                <w:sz w:val="18"/>
                <w:szCs w:val="18"/>
                <w:lang w:val="en-GB"/>
              </w:rPr>
              <w:t> </w:t>
            </w:r>
            <w:r w:rsidR="00230DA0">
              <w:rPr>
                <w:bCs/>
                <w:sz w:val="18"/>
                <w:szCs w:val="18"/>
                <w:lang w:val="en-GB"/>
              </w:rPr>
              <w:t> </w:t>
            </w:r>
            <w:r w:rsidR="00230DA0">
              <w:rPr>
                <w:bCs/>
                <w:sz w:val="18"/>
                <w:szCs w:val="18"/>
                <w:lang w:val="en-GB"/>
              </w:rPr>
              <w:t> </w:t>
            </w:r>
            <w:r w:rsidR="00230DA0">
              <w:rPr>
                <w:bCs/>
                <w:sz w:val="18"/>
                <w:szCs w:val="18"/>
                <w:lang w:val="en-GB"/>
              </w:rPr>
              <w:t> </w:t>
            </w:r>
            <w:r w:rsidR="00230DA0">
              <w:rPr>
                <w:bCs/>
                <w:sz w:val="18"/>
                <w:szCs w:val="18"/>
                <w:lang w:val="en-GB"/>
              </w:rPr>
              <w:t> </w:t>
            </w:r>
            <w:r w:rsidR="005D225D" w:rsidRPr="00D616F6">
              <w:rPr>
                <w:bCs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</w:tr>
      <w:tr w:rsidR="001C56DC" w:rsidRPr="00D616F6" w14:paraId="0D5CEBC3" w14:textId="77777777" w:rsidTr="000A2D74">
        <w:trPr>
          <w:trHeight w:val="567"/>
        </w:trPr>
        <w:tc>
          <w:tcPr>
            <w:tcW w:w="3261" w:type="dxa"/>
            <w:shd w:val="clear" w:color="auto" w:fill="auto"/>
            <w:vAlign w:val="center"/>
          </w:tcPr>
          <w:p w14:paraId="5A6789A8" w14:textId="77777777" w:rsidR="001C56DC" w:rsidRPr="00D616F6" w:rsidRDefault="001C56DC" w:rsidP="000A2D74">
            <w:pPr>
              <w:spacing w:line="240" w:lineRule="auto"/>
              <w:ind w:left="57"/>
              <w:rPr>
                <w:b/>
                <w:sz w:val="18"/>
                <w:szCs w:val="18"/>
                <w:lang w:val="en-GB"/>
              </w:rPr>
            </w:pPr>
            <w:r w:rsidRPr="00D616F6">
              <w:rPr>
                <w:b/>
                <w:sz w:val="18"/>
                <w:szCs w:val="18"/>
                <w:lang w:val="en-GB"/>
              </w:rPr>
              <w:t>Alter:</w:t>
            </w:r>
            <w:r w:rsidRPr="00D616F6">
              <w:rPr>
                <w:sz w:val="18"/>
                <w:szCs w:val="18"/>
                <w:lang w:val="en-GB"/>
              </w:rPr>
              <w:t xml:space="preserve"> </w:t>
            </w:r>
            <w:r w:rsidR="005D225D" w:rsidRPr="00D616F6"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5D225D" w:rsidRPr="000A2D74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5D225D" w:rsidRPr="000A2D74">
              <w:rPr>
                <w:sz w:val="18"/>
                <w:szCs w:val="18"/>
                <w:lang w:val="en-GB"/>
              </w:rPr>
            </w:r>
            <w:r w:rsidR="005D225D" w:rsidRPr="00D616F6">
              <w:rPr>
                <w:sz w:val="18"/>
                <w:szCs w:val="18"/>
                <w:lang w:val="en-GB"/>
              </w:rPr>
              <w:fldChar w:fldCharType="separate"/>
            </w:r>
            <w:r w:rsidR="005D225D" w:rsidRPr="00D616F6">
              <w:rPr>
                <w:noProof/>
                <w:sz w:val="18"/>
                <w:szCs w:val="18"/>
                <w:lang w:val="en-GB"/>
              </w:rPr>
              <w:t> </w:t>
            </w:r>
            <w:r w:rsidR="005D225D" w:rsidRPr="00D616F6">
              <w:rPr>
                <w:noProof/>
                <w:sz w:val="18"/>
                <w:szCs w:val="18"/>
                <w:lang w:val="en-GB"/>
              </w:rPr>
              <w:t> </w:t>
            </w:r>
            <w:r w:rsidR="005D225D" w:rsidRPr="00D616F6">
              <w:rPr>
                <w:noProof/>
                <w:sz w:val="18"/>
                <w:szCs w:val="18"/>
                <w:lang w:val="en-GB"/>
              </w:rPr>
              <w:t> </w:t>
            </w:r>
            <w:r w:rsidR="005D225D" w:rsidRPr="00D616F6">
              <w:rPr>
                <w:noProof/>
                <w:sz w:val="18"/>
                <w:szCs w:val="18"/>
                <w:lang w:val="en-GB"/>
              </w:rPr>
              <w:t> </w:t>
            </w:r>
            <w:r w:rsidR="005D225D" w:rsidRPr="00D616F6">
              <w:rPr>
                <w:noProof/>
                <w:sz w:val="18"/>
                <w:szCs w:val="18"/>
                <w:lang w:val="en-GB"/>
              </w:rPr>
              <w:t> </w:t>
            </w:r>
            <w:r w:rsidR="005D225D" w:rsidRPr="00D616F6">
              <w:rPr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118E8CB" w14:textId="77777777" w:rsidR="001C56DC" w:rsidRPr="00D616F6" w:rsidRDefault="001C56DC" w:rsidP="000A2D74">
            <w:pPr>
              <w:spacing w:line="240" w:lineRule="auto"/>
              <w:ind w:left="57"/>
              <w:rPr>
                <w:b/>
                <w:sz w:val="18"/>
                <w:szCs w:val="18"/>
                <w:lang w:val="en-GB"/>
              </w:rPr>
            </w:pPr>
            <w:r w:rsidRPr="00D616F6">
              <w:rPr>
                <w:b/>
                <w:sz w:val="18"/>
                <w:szCs w:val="18"/>
                <w:lang w:val="en-GB"/>
              </w:rPr>
              <w:t>Geschlecht:</w:t>
            </w:r>
            <w:r w:rsidRPr="00D616F6">
              <w:rPr>
                <w:sz w:val="18"/>
                <w:szCs w:val="18"/>
                <w:lang w:val="en-GB"/>
              </w:rPr>
              <w:t xml:space="preserve"> </w:t>
            </w:r>
            <w:r w:rsidR="005D225D" w:rsidRPr="00D616F6"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5D225D" w:rsidRPr="000A2D74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5D225D" w:rsidRPr="000A2D74">
              <w:rPr>
                <w:sz w:val="18"/>
                <w:szCs w:val="18"/>
                <w:lang w:val="en-GB"/>
              </w:rPr>
            </w:r>
            <w:r w:rsidR="005D225D" w:rsidRPr="00D616F6">
              <w:rPr>
                <w:sz w:val="18"/>
                <w:szCs w:val="18"/>
                <w:lang w:val="en-GB"/>
              </w:rPr>
              <w:fldChar w:fldCharType="separate"/>
            </w:r>
            <w:r w:rsidR="005D225D" w:rsidRPr="00D616F6">
              <w:rPr>
                <w:noProof/>
                <w:sz w:val="18"/>
                <w:szCs w:val="18"/>
                <w:lang w:val="en-GB"/>
              </w:rPr>
              <w:t> </w:t>
            </w:r>
            <w:r w:rsidR="005D225D" w:rsidRPr="00D616F6">
              <w:rPr>
                <w:noProof/>
                <w:sz w:val="18"/>
                <w:szCs w:val="18"/>
                <w:lang w:val="en-GB"/>
              </w:rPr>
              <w:t> </w:t>
            </w:r>
            <w:r w:rsidR="005D225D" w:rsidRPr="00D616F6">
              <w:rPr>
                <w:noProof/>
                <w:sz w:val="18"/>
                <w:szCs w:val="18"/>
                <w:lang w:val="en-GB"/>
              </w:rPr>
              <w:t> </w:t>
            </w:r>
            <w:r w:rsidR="005D225D" w:rsidRPr="00D616F6">
              <w:rPr>
                <w:noProof/>
                <w:sz w:val="18"/>
                <w:szCs w:val="18"/>
                <w:lang w:val="en-GB"/>
              </w:rPr>
              <w:t> </w:t>
            </w:r>
            <w:r w:rsidR="005D225D" w:rsidRPr="00D616F6">
              <w:rPr>
                <w:noProof/>
                <w:sz w:val="18"/>
                <w:szCs w:val="18"/>
                <w:lang w:val="en-GB"/>
              </w:rPr>
              <w:t> </w:t>
            </w:r>
            <w:r w:rsidR="005D225D" w:rsidRPr="00D616F6">
              <w:rPr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3539" w:type="dxa"/>
            <w:shd w:val="clear" w:color="auto" w:fill="auto"/>
            <w:vAlign w:val="center"/>
          </w:tcPr>
          <w:p w14:paraId="43A789C4" w14:textId="77777777" w:rsidR="001C56DC" w:rsidRPr="00D616F6" w:rsidRDefault="00CE7DEB" w:rsidP="000A2D74">
            <w:pPr>
              <w:spacing w:line="240" w:lineRule="auto"/>
              <w:ind w:left="57"/>
              <w:rPr>
                <w:b/>
                <w:sz w:val="18"/>
                <w:szCs w:val="18"/>
                <w:lang w:val="en-GB"/>
              </w:rPr>
            </w:pPr>
            <w:r w:rsidRPr="00D616F6">
              <w:rPr>
                <w:b/>
                <w:sz w:val="18"/>
                <w:szCs w:val="18"/>
                <w:lang w:val="en-GB"/>
              </w:rPr>
              <w:t>Chip</w:t>
            </w:r>
            <w:r w:rsidR="00230DA0">
              <w:rPr>
                <w:b/>
                <w:sz w:val="18"/>
                <w:szCs w:val="18"/>
                <w:lang w:val="en-GB"/>
              </w:rPr>
              <w:t>/Ring</w:t>
            </w:r>
            <w:r w:rsidRPr="00D616F6">
              <w:rPr>
                <w:b/>
                <w:sz w:val="18"/>
                <w:szCs w:val="18"/>
                <w:lang w:val="en-GB"/>
              </w:rPr>
              <w:t xml:space="preserve">-Nummer: </w:t>
            </w:r>
            <w:r w:rsidRPr="00D616F6">
              <w:rPr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0A2D74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0A2D74">
              <w:rPr>
                <w:sz w:val="18"/>
                <w:szCs w:val="18"/>
                <w:lang w:val="en-GB"/>
              </w:rPr>
            </w:r>
            <w:r w:rsidRPr="00D616F6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 w:rsidRPr="00D616F6">
              <w:rPr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</w:tr>
      <w:tr w:rsidR="001C56DC" w:rsidRPr="00D616F6" w14:paraId="7108DCA4" w14:textId="77777777" w:rsidTr="000A2D74">
        <w:trPr>
          <w:trHeight w:val="567"/>
        </w:trPr>
        <w:tc>
          <w:tcPr>
            <w:tcW w:w="3261" w:type="dxa"/>
            <w:shd w:val="clear" w:color="auto" w:fill="auto"/>
            <w:vAlign w:val="center"/>
          </w:tcPr>
          <w:p w14:paraId="40CD5D39" w14:textId="77777777" w:rsidR="001C56DC" w:rsidRPr="00D616F6" w:rsidRDefault="001C56DC" w:rsidP="000A2D74">
            <w:pPr>
              <w:spacing w:line="240" w:lineRule="auto"/>
              <w:ind w:left="57"/>
              <w:rPr>
                <w:b/>
                <w:sz w:val="18"/>
                <w:szCs w:val="18"/>
                <w:lang w:val="en-GB"/>
              </w:rPr>
            </w:pPr>
            <w:r w:rsidRPr="00D616F6">
              <w:rPr>
                <w:b/>
                <w:bCs/>
                <w:sz w:val="18"/>
                <w:szCs w:val="18"/>
                <w:lang w:val="en-GB"/>
              </w:rPr>
              <w:t xml:space="preserve">Gewicht (kg): </w:t>
            </w:r>
            <w:r w:rsidR="005D225D" w:rsidRPr="00D616F6">
              <w:rPr>
                <w:bCs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5D225D" w:rsidRPr="000A2D74">
              <w:rPr>
                <w:bCs/>
                <w:sz w:val="18"/>
                <w:szCs w:val="18"/>
                <w:lang w:val="en-GB"/>
              </w:rPr>
              <w:instrText xml:space="preserve"> FORMTEXT </w:instrText>
            </w:r>
            <w:r w:rsidR="005D225D" w:rsidRPr="000A2D74">
              <w:rPr>
                <w:bCs/>
                <w:sz w:val="18"/>
                <w:szCs w:val="18"/>
                <w:lang w:val="en-GB"/>
              </w:rPr>
            </w:r>
            <w:r w:rsidR="005D225D" w:rsidRPr="00D616F6">
              <w:rPr>
                <w:bCs/>
                <w:sz w:val="18"/>
                <w:szCs w:val="18"/>
                <w:lang w:val="en-GB"/>
              </w:rPr>
              <w:fldChar w:fldCharType="separate"/>
            </w:r>
            <w:r w:rsidR="005D225D" w:rsidRPr="00D616F6">
              <w:rPr>
                <w:bCs/>
                <w:noProof/>
                <w:sz w:val="18"/>
                <w:szCs w:val="18"/>
                <w:lang w:val="en-GB"/>
              </w:rPr>
              <w:t> </w:t>
            </w:r>
            <w:r w:rsidR="005D225D" w:rsidRPr="00D616F6">
              <w:rPr>
                <w:bCs/>
                <w:noProof/>
                <w:sz w:val="18"/>
                <w:szCs w:val="18"/>
                <w:lang w:val="en-GB"/>
              </w:rPr>
              <w:t> </w:t>
            </w:r>
            <w:r w:rsidR="005D225D" w:rsidRPr="00D616F6">
              <w:rPr>
                <w:bCs/>
                <w:noProof/>
                <w:sz w:val="18"/>
                <w:szCs w:val="18"/>
                <w:lang w:val="en-GB"/>
              </w:rPr>
              <w:t> </w:t>
            </w:r>
            <w:r w:rsidR="005D225D" w:rsidRPr="00D616F6">
              <w:rPr>
                <w:bCs/>
                <w:noProof/>
                <w:sz w:val="18"/>
                <w:szCs w:val="18"/>
                <w:lang w:val="en-GB"/>
              </w:rPr>
              <w:t> </w:t>
            </w:r>
            <w:r w:rsidR="005D225D" w:rsidRPr="00D616F6">
              <w:rPr>
                <w:bCs/>
                <w:noProof/>
                <w:sz w:val="18"/>
                <w:szCs w:val="18"/>
                <w:lang w:val="en-GB"/>
              </w:rPr>
              <w:t> </w:t>
            </w:r>
            <w:r w:rsidR="005D225D" w:rsidRPr="00D616F6">
              <w:rPr>
                <w:bCs/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17E3531" w14:textId="77777777" w:rsidR="001C56DC" w:rsidRPr="00D616F6" w:rsidRDefault="001C56DC" w:rsidP="000A2D74">
            <w:pPr>
              <w:spacing w:line="240" w:lineRule="auto"/>
              <w:ind w:left="57"/>
              <w:rPr>
                <w:b/>
                <w:sz w:val="18"/>
                <w:szCs w:val="18"/>
                <w:lang w:val="en-GB"/>
              </w:rPr>
            </w:pPr>
            <w:r w:rsidRPr="00D616F6">
              <w:rPr>
                <w:b/>
                <w:bCs/>
                <w:sz w:val="18"/>
                <w:szCs w:val="18"/>
                <w:lang w:val="en-GB"/>
              </w:rPr>
              <w:t xml:space="preserve">SSL (cm): </w:t>
            </w:r>
            <w:r w:rsidR="005D225D" w:rsidRPr="00D616F6">
              <w:rPr>
                <w:bCs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5D225D" w:rsidRPr="000A2D74">
              <w:rPr>
                <w:bCs/>
                <w:sz w:val="18"/>
                <w:szCs w:val="18"/>
                <w:lang w:val="en-GB"/>
              </w:rPr>
              <w:instrText xml:space="preserve"> FORMTEXT </w:instrText>
            </w:r>
            <w:r w:rsidR="005D225D" w:rsidRPr="000A2D74">
              <w:rPr>
                <w:bCs/>
                <w:sz w:val="18"/>
                <w:szCs w:val="18"/>
                <w:lang w:val="en-GB"/>
              </w:rPr>
            </w:r>
            <w:r w:rsidR="005D225D" w:rsidRPr="00D616F6">
              <w:rPr>
                <w:bCs/>
                <w:sz w:val="18"/>
                <w:szCs w:val="18"/>
                <w:lang w:val="en-GB"/>
              </w:rPr>
              <w:fldChar w:fldCharType="separate"/>
            </w:r>
            <w:r w:rsidR="005D225D" w:rsidRPr="00D616F6">
              <w:rPr>
                <w:bCs/>
                <w:noProof/>
                <w:sz w:val="18"/>
                <w:szCs w:val="18"/>
                <w:lang w:val="en-GB"/>
              </w:rPr>
              <w:t> </w:t>
            </w:r>
            <w:r w:rsidR="005D225D" w:rsidRPr="00D616F6">
              <w:rPr>
                <w:bCs/>
                <w:noProof/>
                <w:sz w:val="18"/>
                <w:szCs w:val="18"/>
                <w:lang w:val="en-GB"/>
              </w:rPr>
              <w:t> </w:t>
            </w:r>
            <w:r w:rsidR="005D225D" w:rsidRPr="00D616F6">
              <w:rPr>
                <w:bCs/>
                <w:noProof/>
                <w:sz w:val="18"/>
                <w:szCs w:val="18"/>
                <w:lang w:val="en-GB"/>
              </w:rPr>
              <w:t> </w:t>
            </w:r>
            <w:r w:rsidR="005D225D" w:rsidRPr="00D616F6">
              <w:rPr>
                <w:bCs/>
                <w:noProof/>
                <w:sz w:val="18"/>
                <w:szCs w:val="18"/>
                <w:lang w:val="en-GB"/>
              </w:rPr>
              <w:t> </w:t>
            </w:r>
            <w:r w:rsidR="005D225D" w:rsidRPr="00D616F6">
              <w:rPr>
                <w:bCs/>
                <w:noProof/>
                <w:sz w:val="18"/>
                <w:szCs w:val="18"/>
                <w:lang w:val="en-GB"/>
              </w:rPr>
              <w:t> </w:t>
            </w:r>
            <w:r w:rsidR="005D225D" w:rsidRPr="00D616F6">
              <w:rPr>
                <w:bCs/>
                <w:sz w:val="18"/>
                <w:szCs w:val="18"/>
                <w:lang w:val="en-GB"/>
              </w:rPr>
              <w:fldChar w:fldCharType="end"/>
            </w:r>
            <w:bookmarkEnd w:id="8"/>
          </w:p>
        </w:tc>
        <w:tc>
          <w:tcPr>
            <w:tcW w:w="3539" w:type="dxa"/>
            <w:shd w:val="clear" w:color="auto" w:fill="auto"/>
            <w:vAlign w:val="center"/>
          </w:tcPr>
          <w:p w14:paraId="01CB5858" w14:textId="77777777" w:rsidR="001C56DC" w:rsidRPr="00D616F6" w:rsidRDefault="00CE7DEB" w:rsidP="000A2D74">
            <w:pPr>
              <w:spacing w:line="240" w:lineRule="auto"/>
              <w:ind w:left="57"/>
              <w:rPr>
                <w:b/>
                <w:sz w:val="18"/>
                <w:szCs w:val="18"/>
                <w:lang w:val="en-GB"/>
              </w:rPr>
            </w:pPr>
            <w:r w:rsidRPr="00D616F6">
              <w:rPr>
                <w:b/>
                <w:sz w:val="18"/>
                <w:szCs w:val="18"/>
                <w:lang w:val="en-GB"/>
              </w:rPr>
              <w:t>Name</w:t>
            </w:r>
            <w:r>
              <w:rPr>
                <w:b/>
                <w:sz w:val="18"/>
                <w:szCs w:val="18"/>
                <w:lang w:val="en-GB"/>
              </w:rPr>
              <w:t xml:space="preserve"> des Tieres</w:t>
            </w:r>
            <w:r w:rsidRPr="00D616F6">
              <w:rPr>
                <w:b/>
                <w:sz w:val="18"/>
                <w:szCs w:val="18"/>
                <w:lang w:val="en-GB"/>
              </w:rPr>
              <w:t>:</w:t>
            </w:r>
            <w:r w:rsidRPr="00D616F6">
              <w:rPr>
                <w:bCs/>
                <w:sz w:val="18"/>
                <w:szCs w:val="18"/>
                <w:lang w:val="en-GB"/>
              </w:rPr>
              <w:t xml:space="preserve"> </w:t>
            </w:r>
            <w:r w:rsidRPr="00D616F6">
              <w:rPr>
                <w:bCs/>
                <w:sz w:val="18"/>
                <w:szCs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0A2D74">
              <w:rPr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0A2D74">
              <w:rPr>
                <w:bCs/>
                <w:sz w:val="18"/>
                <w:szCs w:val="18"/>
                <w:lang w:val="en-GB"/>
              </w:rPr>
            </w:r>
            <w:r w:rsidRPr="00D616F6">
              <w:rPr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bCs/>
                <w:noProof/>
                <w:sz w:val="18"/>
                <w:szCs w:val="18"/>
                <w:lang w:val="en-GB"/>
              </w:rPr>
              <w:t> </w:t>
            </w:r>
            <w:r w:rsidRPr="00D616F6">
              <w:rPr>
                <w:bCs/>
                <w:sz w:val="18"/>
                <w:szCs w:val="18"/>
                <w:lang w:val="en-GB"/>
              </w:rPr>
              <w:fldChar w:fldCharType="end"/>
            </w:r>
            <w:bookmarkEnd w:id="9"/>
          </w:p>
        </w:tc>
      </w:tr>
      <w:tr w:rsidR="00EA7720" w:rsidRPr="00D616F6" w14:paraId="3EA8727C" w14:textId="77777777" w:rsidTr="000A2D74">
        <w:trPr>
          <w:trHeight w:val="851"/>
        </w:trPr>
        <w:tc>
          <w:tcPr>
            <w:tcW w:w="6521" w:type="dxa"/>
            <w:gridSpan w:val="3"/>
            <w:shd w:val="clear" w:color="auto" w:fill="auto"/>
          </w:tcPr>
          <w:p w14:paraId="7C057404" w14:textId="77777777" w:rsidR="00EA7720" w:rsidRPr="000A2D74" w:rsidRDefault="00CE7DEB" w:rsidP="000A2D74">
            <w:pPr>
              <w:spacing w:before="80" w:line="240" w:lineRule="auto"/>
              <w:ind w:left="57"/>
              <w:rPr>
                <w:b/>
                <w:sz w:val="18"/>
                <w:szCs w:val="18"/>
                <w:lang w:val="de-DE"/>
              </w:rPr>
            </w:pPr>
            <w:r w:rsidRPr="000A2D74">
              <w:rPr>
                <w:b/>
                <w:sz w:val="18"/>
                <w:szCs w:val="18"/>
                <w:lang w:val="de-DE"/>
              </w:rPr>
              <w:t xml:space="preserve">Klinik/Praxis </w:t>
            </w:r>
            <w:r w:rsidR="00B54E32" w:rsidRPr="000A2D74">
              <w:rPr>
                <w:b/>
                <w:sz w:val="18"/>
                <w:szCs w:val="18"/>
                <w:lang w:val="de-DE"/>
              </w:rPr>
              <w:t>oder Einsender</w:t>
            </w:r>
            <w:r w:rsidR="00EA7720" w:rsidRPr="000A2D74">
              <w:rPr>
                <w:b/>
                <w:sz w:val="18"/>
                <w:szCs w:val="18"/>
                <w:lang w:val="de-DE"/>
              </w:rPr>
              <w:t>:</w:t>
            </w:r>
            <w:r w:rsidR="00EA7720" w:rsidRPr="000A2D74">
              <w:rPr>
                <w:rStyle w:val="Platzhaltertext"/>
                <w:rFonts w:eastAsia="Cambria"/>
                <w:color w:val="auto"/>
                <w:sz w:val="18"/>
                <w:szCs w:val="18"/>
                <w:lang w:val="de-DE"/>
              </w:rPr>
              <w:t xml:space="preserve"> </w:t>
            </w:r>
            <w:r w:rsidR="00EA7720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EA7720" w:rsidRPr="000A2D74">
              <w:rPr>
                <w:rStyle w:val="Platzhaltertext"/>
                <w:rFonts w:eastAsia="Cambria"/>
                <w:color w:val="auto"/>
                <w:sz w:val="18"/>
                <w:szCs w:val="18"/>
                <w:lang w:val="de-DE"/>
              </w:rPr>
              <w:instrText xml:space="preserve"> FORMTEXT </w:instrText>
            </w:r>
            <w:r w:rsidR="00EA7720" w:rsidRPr="000A2D74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="00EA7720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 w:rsidR="00EA7720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EA7720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EA7720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EA7720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EA7720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EA7720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  <w:bookmarkEnd w:id="10"/>
          </w:p>
          <w:p w14:paraId="7840B8B5" w14:textId="77777777" w:rsidR="00EA7720" w:rsidRPr="000A2D74" w:rsidRDefault="00EA7720" w:rsidP="000A2D74">
            <w:pPr>
              <w:spacing w:before="80" w:after="80" w:line="240" w:lineRule="auto"/>
              <w:ind w:left="57"/>
              <w:rPr>
                <w:rStyle w:val="Platzhaltertext"/>
                <w:rFonts w:eastAsia="Cambria"/>
                <w:color w:val="auto"/>
                <w:sz w:val="18"/>
                <w:szCs w:val="18"/>
                <w:lang w:val="de-DE"/>
              </w:rPr>
            </w:pPr>
            <w:r w:rsidRPr="00BD14DF">
              <w:rPr>
                <w:sz w:val="18"/>
                <w:szCs w:val="18"/>
              </w:rPr>
              <w:t xml:space="preserve">Adresse: </w: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0A2D74">
              <w:rPr>
                <w:rStyle w:val="Platzhaltertext"/>
                <w:rFonts w:eastAsia="Cambria"/>
                <w:color w:val="auto"/>
                <w:sz w:val="18"/>
                <w:szCs w:val="18"/>
                <w:lang w:val="de-DE"/>
              </w:rPr>
              <w:instrText xml:space="preserve"> FORMTEXT </w:instrText>
            </w:r>
            <w:r w:rsidRPr="000A2D74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  <w:bookmarkEnd w:id="11"/>
          </w:p>
          <w:p w14:paraId="65FAF050" w14:textId="77777777" w:rsidR="00EA7720" w:rsidRPr="000A2D74" w:rsidRDefault="00EA7720" w:rsidP="000A2D74">
            <w:pPr>
              <w:spacing w:before="80" w:after="80" w:line="240" w:lineRule="auto"/>
              <w:ind w:left="57"/>
              <w:rPr>
                <w:rStyle w:val="Platzhaltertext"/>
                <w:rFonts w:eastAsia="Cambria"/>
                <w:color w:val="auto"/>
                <w:sz w:val="18"/>
                <w:szCs w:val="18"/>
                <w:lang w:val="de-DE"/>
              </w:rPr>
            </w:pPr>
            <w:r w:rsidRPr="00BD14DF">
              <w:rPr>
                <w:sz w:val="18"/>
                <w:szCs w:val="18"/>
              </w:rPr>
              <w:t xml:space="preserve">Postleitzahl, Ort: </w: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D74">
              <w:rPr>
                <w:rStyle w:val="Platzhaltertext"/>
                <w:rFonts w:eastAsia="Cambria"/>
                <w:color w:val="auto"/>
                <w:sz w:val="18"/>
                <w:szCs w:val="18"/>
                <w:lang w:val="de-DE"/>
              </w:rPr>
              <w:instrText xml:space="preserve"> FORMTEXT </w:instrText>
            </w:r>
            <w:r w:rsidRPr="000A2D74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</w:p>
          <w:p w14:paraId="66E210F1" w14:textId="77777777" w:rsidR="00B54E32" w:rsidRPr="000A2D74" w:rsidRDefault="00B54E32" w:rsidP="000A2D74">
            <w:pPr>
              <w:spacing w:before="80" w:after="80" w:line="240" w:lineRule="auto"/>
              <w:ind w:left="57"/>
              <w:rPr>
                <w:rStyle w:val="Platzhaltertext"/>
                <w:rFonts w:eastAsia="Cambria"/>
                <w:color w:val="auto"/>
                <w:sz w:val="18"/>
                <w:szCs w:val="18"/>
                <w:lang w:val="de-DE"/>
              </w:rPr>
            </w:pPr>
            <w:r w:rsidRPr="00B54E32">
              <w:rPr>
                <w:b/>
                <w:sz w:val="18"/>
                <w:szCs w:val="18"/>
              </w:rPr>
              <w:t>Telefon:</w:t>
            </w:r>
            <w:r w:rsidRPr="00BD14DF">
              <w:rPr>
                <w:sz w:val="18"/>
                <w:szCs w:val="18"/>
              </w:rPr>
              <w:t xml:space="preserve"> </w: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D74">
              <w:rPr>
                <w:rStyle w:val="Platzhaltertext"/>
                <w:rFonts w:eastAsia="Cambria"/>
                <w:color w:val="auto"/>
                <w:sz w:val="18"/>
                <w:szCs w:val="18"/>
                <w:lang w:val="de-DE"/>
              </w:rPr>
              <w:instrText xml:space="preserve"> FORMTEXT </w:instrText>
            </w:r>
            <w:r w:rsidRPr="000A2D74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</w:p>
          <w:p w14:paraId="09B0CC44" w14:textId="77777777" w:rsidR="001A4E71" w:rsidRPr="00BD14DF" w:rsidRDefault="001A4E71" w:rsidP="000A2D74">
            <w:pPr>
              <w:spacing w:before="80" w:after="80" w:line="240" w:lineRule="auto"/>
              <w:ind w:left="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Unterschrift </w:t>
            </w:r>
            <w:r w:rsidR="00C8455C">
              <w:rPr>
                <w:b/>
                <w:sz w:val="18"/>
                <w:szCs w:val="18"/>
              </w:rPr>
              <w:t xml:space="preserve">einsendende </w:t>
            </w:r>
            <w:proofErr w:type="spellStart"/>
            <w:r>
              <w:rPr>
                <w:b/>
                <w:sz w:val="18"/>
                <w:szCs w:val="18"/>
              </w:rPr>
              <w:t>Tierärzt</w:t>
            </w:r>
            <w:proofErr w:type="spellEnd"/>
            <w:r w:rsidR="00C8455C">
              <w:rPr>
                <w:b/>
                <w:sz w:val="18"/>
                <w:szCs w:val="18"/>
              </w:rPr>
              <w:t>*in</w:t>
            </w:r>
            <w:r>
              <w:rPr>
                <w:b/>
                <w:sz w:val="18"/>
                <w:szCs w:val="18"/>
              </w:rPr>
              <w:t>:</w:t>
            </w:r>
            <w:r w:rsidR="00C8455C">
              <w:rPr>
                <w:b/>
                <w:sz w:val="18"/>
                <w:szCs w:val="18"/>
              </w:rPr>
              <w:t xml:space="preserve"> </w:t>
            </w:r>
            <w:r w:rsidR="00C8455C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8455C" w:rsidRPr="000A2D74">
              <w:rPr>
                <w:rStyle w:val="Platzhaltertext"/>
                <w:rFonts w:eastAsia="Cambria"/>
                <w:color w:val="auto"/>
                <w:sz w:val="18"/>
                <w:szCs w:val="18"/>
                <w:lang w:val="de-DE"/>
              </w:rPr>
              <w:instrText xml:space="preserve"> FORMTEXT </w:instrText>
            </w:r>
            <w:r w:rsidR="00C8455C" w:rsidRPr="000A2D74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="00C8455C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 w:rsidR="00C8455C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C8455C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C8455C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C8455C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C8455C"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C8455C"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539" w:type="dxa"/>
            <w:vMerge w:val="restart"/>
            <w:shd w:val="clear" w:color="auto" w:fill="auto"/>
          </w:tcPr>
          <w:p w14:paraId="5E98F098" w14:textId="77777777" w:rsidR="00EA7720" w:rsidRPr="000A2D74" w:rsidRDefault="00EA7720" w:rsidP="000A2D74">
            <w:pPr>
              <w:spacing w:before="80" w:after="80" w:line="240" w:lineRule="auto"/>
              <w:ind w:left="57"/>
              <w:rPr>
                <w:b/>
                <w:sz w:val="18"/>
                <w:szCs w:val="18"/>
                <w:lang w:val="de-DE"/>
              </w:rPr>
            </w:pPr>
            <w:r w:rsidRPr="000A2D74">
              <w:rPr>
                <w:b/>
                <w:sz w:val="18"/>
                <w:szCs w:val="18"/>
                <w:lang w:val="de-DE"/>
              </w:rPr>
              <w:t>Erhält Bericht und Rechnung:</w:t>
            </w:r>
          </w:p>
          <w:p w14:paraId="2C52D149" w14:textId="77777777" w:rsidR="00EA7720" w:rsidRPr="000A2D74" w:rsidRDefault="00EA7720" w:rsidP="000A2D74">
            <w:pPr>
              <w:spacing w:before="80" w:after="80" w:line="240" w:lineRule="auto"/>
              <w:ind w:left="57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5"/>
            <w:r w:rsidRPr="000A2D74">
              <w:rPr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0A2D74" w:rsidRPr="000A2D74">
              <w:rPr>
                <w:b/>
                <w:sz w:val="18"/>
                <w:szCs w:val="18"/>
                <w:lang w:val="en-GB"/>
              </w:rPr>
            </w:r>
            <w:r w:rsidR="000A2D74">
              <w:rPr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z w:val="18"/>
                <w:szCs w:val="18"/>
                <w:lang w:val="en-GB"/>
              </w:rPr>
              <w:fldChar w:fldCharType="end"/>
            </w:r>
            <w:bookmarkEnd w:id="12"/>
            <w:r w:rsidR="00C930A5" w:rsidRPr="000A2D74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="00C930A5" w:rsidRPr="000A2D74">
              <w:rPr>
                <w:b/>
                <w:sz w:val="18"/>
                <w:szCs w:val="18"/>
                <w:lang w:val="de-DE"/>
              </w:rPr>
              <w:t>Tierärzt</w:t>
            </w:r>
            <w:proofErr w:type="spellEnd"/>
            <w:r w:rsidR="00C930A5" w:rsidRPr="000A2D74">
              <w:rPr>
                <w:b/>
                <w:sz w:val="18"/>
                <w:szCs w:val="18"/>
                <w:lang w:val="de-DE"/>
              </w:rPr>
              <w:t>*in</w:t>
            </w:r>
          </w:p>
          <w:p w14:paraId="00339DBD" w14:textId="77777777" w:rsidR="00EA7720" w:rsidRDefault="00EA7720" w:rsidP="000A2D74">
            <w:pPr>
              <w:spacing w:before="80" w:after="80" w:line="240" w:lineRule="auto"/>
              <w:ind w:left="57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6"/>
            <w:r w:rsidRPr="000A2D74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A2D74" w:rsidRPr="000A2D74">
              <w:rPr>
                <w:b/>
                <w:sz w:val="18"/>
                <w:szCs w:val="18"/>
                <w:lang w:val="en-GB"/>
              </w:rPr>
            </w:r>
            <w:r w:rsidR="000A2D74">
              <w:rPr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z w:val="18"/>
                <w:szCs w:val="18"/>
                <w:lang w:val="en-GB"/>
              </w:rPr>
              <w:fldChar w:fldCharType="end"/>
            </w:r>
            <w:bookmarkEnd w:id="13"/>
            <w:r>
              <w:rPr>
                <w:b/>
                <w:sz w:val="18"/>
                <w:szCs w:val="18"/>
                <w:lang w:val="en-GB"/>
              </w:rPr>
              <w:t xml:space="preserve"> Besitzer</w:t>
            </w:r>
            <w:r w:rsidR="00230DA0">
              <w:rPr>
                <w:b/>
                <w:sz w:val="18"/>
                <w:szCs w:val="18"/>
                <w:lang w:val="en-GB"/>
              </w:rPr>
              <w:t>*</w:t>
            </w:r>
            <w:r>
              <w:rPr>
                <w:b/>
                <w:sz w:val="18"/>
                <w:szCs w:val="18"/>
                <w:lang w:val="en-GB"/>
              </w:rPr>
              <w:t>in</w:t>
            </w:r>
          </w:p>
          <w:p w14:paraId="57370252" w14:textId="77777777" w:rsidR="00EA7720" w:rsidRPr="00F5322A" w:rsidRDefault="00EA7720" w:rsidP="000A2D74">
            <w:pPr>
              <w:spacing w:before="80" w:after="80" w:line="240" w:lineRule="auto"/>
              <w:ind w:left="57"/>
              <w:rPr>
                <w:sz w:val="18"/>
                <w:szCs w:val="18"/>
                <w:lang w:val="en-GB"/>
              </w:rPr>
            </w:pPr>
            <w:r w:rsidRPr="00F5322A">
              <w:rPr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0A2D74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0A2D74">
              <w:rPr>
                <w:sz w:val="18"/>
                <w:szCs w:val="18"/>
                <w:lang w:val="en-GB"/>
              </w:rPr>
            </w:r>
            <w:r w:rsidRPr="00F5322A">
              <w:rPr>
                <w:sz w:val="18"/>
                <w:szCs w:val="18"/>
                <w:lang w:val="en-GB"/>
              </w:rPr>
              <w:fldChar w:fldCharType="separate"/>
            </w:r>
            <w:r w:rsidRPr="00F5322A">
              <w:rPr>
                <w:noProof/>
                <w:sz w:val="18"/>
                <w:szCs w:val="18"/>
                <w:lang w:val="en-GB"/>
              </w:rPr>
              <w:t> </w:t>
            </w:r>
            <w:r w:rsidRPr="00F5322A">
              <w:rPr>
                <w:noProof/>
                <w:sz w:val="18"/>
                <w:szCs w:val="18"/>
                <w:lang w:val="en-GB"/>
              </w:rPr>
              <w:t> </w:t>
            </w:r>
            <w:r w:rsidRPr="00F5322A">
              <w:rPr>
                <w:noProof/>
                <w:sz w:val="18"/>
                <w:szCs w:val="18"/>
                <w:lang w:val="en-GB"/>
              </w:rPr>
              <w:t> </w:t>
            </w:r>
            <w:r w:rsidRPr="00F5322A">
              <w:rPr>
                <w:noProof/>
                <w:sz w:val="18"/>
                <w:szCs w:val="18"/>
                <w:lang w:val="en-GB"/>
              </w:rPr>
              <w:t> </w:t>
            </w:r>
            <w:r w:rsidRPr="00F5322A">
              <w:rPr>
                <w:noProof/>
                <w:sz w:val="18"/>
                <w:szCs w:val="18"/>
                <w:lang w:val="en-GB"/>
              </w:rPr>
              <w:t> </w:t>
            </w:r>
            <w:r w:rsidRPr="00F5322A">
              <w:rPr>
                <w:sz w:val="18"/>
                <w:szCs w:val="18"/>
                <w:lang w:val="en-GB"/>
              </w:rPr>
              <w:fldChar w:fldCharType="end"/>
            </w:r>
          </w:p>
          <w:p w14:paraId="7460F980" w14:textId="77777777" w:rsidR="00EA7720" w:rsidRDefault="00EA7720" w:rsidP="000A2D74">
            <w:pPr>
              <w:spacing w:before="40" w:after="40" w:line="240" w:lineRule="auto"/>
              <w:ind w:left="57"/>
              <w:rPr>
                <w:b/>
                <w:sz w:val="18"/>
                <w:szCs w:val="18"/>
                <w:lang w:val="en-GB"/>
              </w:rPr>
            </w:pPr>
          </w:p>
          <w:p w14:paraId="47509970" w14:textId="77777777" w:rsidR="00235ACD" w:rsidRDefault="00235ACD" w:rsidP="000A2D74">
            <w:pPr>
              <w:spacing w:before="40" w:after="40" w:line="240" w:lineRule="auto"/>
              <w:ind w:left="57"/>
              <w:rPr>
                <w:b/>
                <w:sz w:val="18"/>
                <w:szCs w:val="18"/>
                <w:lang w:val="en-GB"/>
              </w:rPr>
            </w:pPr>
          </w:p>
          <w:p w14:paraId="7A1B33ED" w14:textId="77777777" w:rsidR="00235ACD" w:rsidRPr="00D616F6" w:rsidRDefault="00235ACD" w:rsidP="000A2D74">
            <w:pPr>
              <w:spacing w:before="40" w:after="40" w:line="240" w:lineRule="auto"/>
              <w:ind w:left="57"/>
              <w:rPr>
                <w:b/>
                <w:sz w:val="18"/>
                <w:szCs w:val="18"/>
                <w:lang w:val="en-GB"/>
              </w:rPr>
            </w:pPr>
          </w:p>
          <w:bookmarkEnd w:id="14"/>
          <w:p w14:paraId="00A40DED" w14:textId="77777777" w:rsidR="00EA7720" w:rsidRPr="000A2D74" w:rsidRDefault="00EA7720" w:rsidP="000A2D74">
            <w:pPr>
              <w:tabs>
                <w:tab w:val="left" w:pos="993"/>
              </w:tabs>
              <w:spacing w:before="80" w:line="240" w:lineRule="auto"/>
              <w:ind w:left="57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</w:rPr>
              <w:t>Bericht</w:t>
            </w:r>
            <w:r w:rsidR="00230DA0">
              <w:rPr>
                <w:b/>
                <w:sz w:val="18"/>
                <w:szCs w:val="18"/>
              </w:rPr>
              <w:t xml:space="preserve"> erfolgt</w:t>
            </w:r>
            <w:r w:rsidRPr="000A2D74">
              <w:rPr>
                <w:sz w:val="18"/>
                <w:szCs w:val="18"/>
                <w:lang w:val="de-DE"/>
              </w:rPr>
              <w:t xml:space="preserve"> </w:t>
            </w:r>
            <w:r w:rsidRPr="000A2D74">
              <w:rPr>
                <w:b/>
                <w:sz w:val="18"/>
                <w:szCs w:val="18"/>
                <w:lang w:val="de-DE"/>
              </w:rPr>
              <w:t>per E-Mail</w:t>
            </w:r>
          </w:p>
          <w:p w14:paraId="30B6F645" w14:textId="77777777" w:rsidR="00EA7720" w:rsidRPr="000A2D74" w:rsidRDefault="00EA7720" w:rsidP="000A2D74">
            <w:pPr>
              <w:tabs>
                <w:tab w:val="left" w:pos="851"/>
                <w:tab w:val="left" w:pos="1051"/>
              </w:tabs>
              <w:spacing w:before="80" w:line="240" w:lineRule="auto"/>
              <w:ind w:left="57"/>
              <w:rPr>
                <w:sz w:val="18"/>
                <w:szCs w:val="18"/>
                <w:lang w:val="de-DE"/>
              </w:rPr>
            </w:pPr>
            <w:r w:rsidRPr="000A2D74">
              <w:rPr>
                <w:sz w:val="18"/>
                <w:szCs w:val="18"/>
                <w:lang w:val="de-DE"/>
              </w:rPr>
              <w:t xml:space="preserve">E-Mail-Adresse: </w:t>
            </w:r>
            <w:r w:rsidRPr="00D616F6">
              <w:rPr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D74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0A2D74">
              <w:rPr>
                <w:sz w:val="18"/>
                <w:szCs w:val="18"/>
                <w:lang w:val="en-GB"/>
              </w:rPr>
            </w:r>
            <w:r w:rsidRPr="00D616F6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 w:rsidRPr="00D616F6">
              <w:rPr>
                <w:sz w:val="18"/>
                <w:szCs w:val="18"/>
                <w:lang w:val="en-GB"/>
              </w:rPr>
              <w:fldChar w:fldCharType="end"/>
            </w:r>
          </w:p>
          <w:p w14:paraId="76127F3E" w14:textId="77777777" w:rsidR="00EA7720" w:rsidRPr="000A2D74" w:rsidRDefault="00EA7720" w:rsidP="000A2D74">
            <w:pPr>
              <w:tabs>
                <w:tab w:val="left" w:pos="851"/>
                <w:tab w:val="left" w:pos="1051"/>
              </w:tabs>
              <w:spacing w:before="80" w:line="240" w:lineRule="auto"/>
              <w:ind w:left="57"/>
              <w:rPr>
                <w:b/>
                <w:sz w:val="18"/>
                <w:szCs w:val="18"/>
                <w:lang w:val="de-DE"/>
              </w:rPr>
            </w:pPr>
          </w:p>
        </w:tc>
      </w:tr>
      <w:tr w:rsidR="00EA7720" w:rsidRPr="00D616F6" w14:paraId="514DEDA7" w14:textId="77777777" w:rsidTr="000A2D74">
        <w:trPr>
          <w:trHeight w:val="851"/>
        </w:trPr>
        <w:tc>
          <w:tcPr>
            <w:tcW w:w="6521" w:type="dxa"/>
            <w:gridSpan w:val="3"/>
            <w:shd w:val="clear" w:color="auto" w:fill="auto"/>
          </w:tcPr>
          <w:p w14:paraId="5F3CD224" w14:textId="77777777" w:rsidR="00EA7720" w:rsidRPr="00BD14DF" w:rsidRDefault="00EA7720" w:rsidP="000A2D74">
            <w:pPr>
              <w:tabs>
                <w:tab w:val="right" w:pos="10348"/>
              </w:tabs>
              <w:spacing w:before="80" w:after="80" w:line="240" w:lineRule="auto"/>
              <w:ind w:left="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Besitzer</w:t>
            </w:r>
            <w:r w:rsidR="00230DA0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>in, Züchter</w:t>
            </w:r>
            <w:r w:rsidR="00230DA0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>in, Tierpark</w:t>
            </w:r>
            <w:r w:rsidRPr="00BD14DF">
              <w:rPr>
                <w:b/>
                <w:sz w:val="18"/>
                <w:szCs w:val="18"/>
              </w:rPr>
              <w:t>:</w:t>
            </w:r>
            <w:r w:rsidRPr="00BD14DF">
              <w:rPr>
                <w:sz w:val="18"/>
                <w:szCs w:val="18"/>
              </w:rPr>
              <w:t xml:space="preserve"> </w: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A2D74">
              <w:rPr>
                <w:rStyle w:val="Platzhaltertext"/>
                <w:rFonts w:eastAsia="Cambria"/>
                <w:color w:val="auto"/>
                <w:sz w:val="18"/>
                <w:szCs w:val="18"/>
                <w:lang w:val="de-DE"/>
              </w:rPr>
              <w:instrText xml:space="preserve"> FORMTEXT </w:instrText>
            </w:r>
            <w:r w:rsidRPr="000A2D74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</w:p>
          <w:p w14:paraId="3B5699C7" w14:textId="77777777" w:rsidR="00EA7720" w:rsidRDefault="00EA7720" w:rsidP="000A2D74">
            <w:pPr>
              <w:tabs>
                <w:tab w:val="right" w:pos="10348"/>
              </w:tabs>
              <w:spacing w:before="80" w:after="80" w:line="240" w:lineRule="auto"/>
              <w:ind w:left="57"/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pPr>
            <w:r w:rsidRPr="00BD14DF">
              <w:rPr>
                <w:sz w:val="18"/>
                <w:szCs w:val="18"/>
              </w:rPr>
              <w:t xml:space="preserve">Adresse: </w: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A2D74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0A2D74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</w:p>
          <w:p w14:paraId="045633F3" w14:textId="77777777" w:rsidR="00EA7720" w:rsidRDefault="00EA7720" w:rsidP="000A2D74">
            <w:pPr>
              <w:tabs>
                <w:tab w:val="right" w:pos="10348"/>
              </w:tabs>
              <w:spacing w:before="80" w:after="80" w:line="240" w:lineRule="auto"/>
              <w:ind w:left="57"/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pPr>
            <w:r w:rsidRPr="00BD14DF">
              <w:rPr>
                <w:sz w:val="18"/>
                <w:szCs w:val="18"/>
              </w:rPr>
              <w:t xml:space="preserve">Postleitzahl, Ort: </w: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A2D74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0A2D74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</w:p>
          <w:p w14:paraId="7A139DC8" w14:textId="77777777" w:rsidR="00235ACD" w:rsidRPr="00BD14DF" w:rsidRDefault="00235ACD" w:rsidP="000A2D74">
            <w:pPr>
              <w:tabs>
                <w:tab w:val="right" w:pos="10348"/>
              </w:tabs>
              <w:spacing w:before="80" w:after="80" w:line="240" w:lineRule="auto"/>
              <w:ind w:left="57"/>
              <w:rPr>
                <w:sz w:val="18"/>
                <w:szCs w:val="18"/>
              </w:rPr>
            </w:pPr>
            <w:r w:rsidRPr="00235ACD">
              <w:rPr>
                <w:b/>
                <w:sz w:val="18"/>
                <w:szCs w:val="18"/>
              </w:rPr>
              <w:t>Telefon:</w:t>
            </w:r>
            <w:r w:rsidRPr="00BD14DF">
              <w:rPr>
                <w:sz w:val="18"/>
                <w:szCs w:val="18"/>
              </w:rPr>
              <w:t xml:space="preserve"> </w: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A2D74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0A2D74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Style w:val="Platzhaltertext"/>
                <w:rFonts w:eastAsia="Cambria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Pr="00BD14DF">
              <w:rPr>
                <w:rStyle w:val="Platzhaltertext"/>
                <w:rFonts w:eastAsia="Cambria"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539" w:type="dxa"/>
            <w:vMerge/>
            <w:shd w:val="clear" w:color="auto" w:fill="auto"/>
          </w:tcPr>
          <w:p w14:paraId="5D98FDD0" w14:textId="77777777" w:rsidR="00EA7720" w:rsidRPr="00D616F6" w:rsidRDefault="00EA7720" w:rsidP="000A2D74">
            <w:pPr>
              <w:tabs>
                <w:tab w:val="left" w:pos="851"/>
                <w:tab w:val="left" w:pos="1051"/>
              </w:tabs>
              <w:spacing w:before="40"/>
              <w:ind w:left="57"/>
              <w:rPr>
                <w:b/>
                <w:sz w:val="18"/>
                <w:szCs w:val="18"/>
                <w:lang w:val="en-GB"/>
              </w:rPr>
            </w:pPr>
          </w:p>
        </w:tc>
      </w:tr>
      <w:tr w:rsidR="00EA7720" w:rsidRPr="00D616F6" w14:paraId="3A98B14C" w14:textId="77777777" w:rsidTr="000A2D74">
        <w:tc>
          <w:tcPr>
            <w:tcW w:w="3261" w:type="dxa"/>
            <w:shd w:val="clear" w:color="auto" w:fill="auto"/>
          </w:tcPr>
          <w:p w14:paraId="35A2F862" w14:textId="77777777" w:rsidR="00EA7720" w:rsidRPr="00D616F6" w:rsidRDefault="00EA7720" w:rsidP="000A2D74">
            <w:pPr>
              <w:spacing w:before="80" w:line="240" w:lineRule="auto"/>
              <w:ind w:left="57"/>
              <w:rPr>
                <w:b/>
                <w:sz w:val="18"/>
                <w:szCs w:val="18"/>
                <w:lang w:val="en-GB"/>
              </w:rPr>
            </w:pPr>
            <w:r w:rsidRPr="00D616F6">
              <w:rPr>
                <w:b/>
                <w:sz w:val="18"/>
                <w:szCs w:val="18"/>
                <w:lang w:val="en-GB"/>
              </w:rPr>
              <w:t xml:space="preserve">Todestag und -zeit: </w:t>
            </w:r>
            <w:r w:rsidRPr="00D616F6">
              <w:rPr>
                <w:sz w:val="18"/>
                <w:szCs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0A2D74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0A2D74">
              <w:rPr>
                <w:sz w:val="18"/>
                <w:szCs w:val="18"/>
                <w:lang w:val="en-GB"/>
              </w:rPr>
            </w:r>
            <w:r w:rsidRPr="00D616F6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 w:rsidRPr="00D616F6">
              <w:rPr>
                <w:sz w:val="18"/>
                <w:szCs w:val="18"/>
                <w:lang w:val="en-GB"/>
              </w:rPr>
              <w:fldChar w:fldCharType="end"/>
            </w:r>
            <w:bookmarkEnd w:id="15"/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81FA3D7" w14:textId="59D8DE5D" w:rsidR="00EA7720" w:rsidRPr="00D616F6" w:rsidRDefault="00EA7720" w:rsidP="000A2D74">
            <w:pPr>
              <w:spacing w:before="80" w:after="80" w:line="240" w:lineRule="auto"/>
              <w:ind w:left="57"/>
              <w:rPr>
                <w:b/>
                <w:sz w:val="18"/>
                <w:szCs w:val="18"/>
              </w:rPr>
            </w:pPr>
            <w:r w:rsidRPr="00D616F6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1"/>
            <w:r w:rsidRPr="000A2D74">
              <w:rPr>
                <w:b/>
                <w:sz w:val="18"/>
                <w:szCs w:val="18"/>
              </w:rPr>
              <w:instrText xml:space="preserve"> FORMCHECKBOX </w:instrText>
            </w:r>
            <w:r w:rsidR="000A2D74" w:rsidRPr="000A2D74">
              <w:rPr>
                <w:b/>
                <w:sz w:val="18"/>
                <w:szCs w:val="18"/>
              </w:rPr>
            </w:r>
            <w:r w:rsidR="000A2D74">
              <w:rPr>
                <w:b/>
                <w:sz w:val="18"/>
                <w:szCs w:val="18"/>
              </w:rPr>
              <w:fldChar w:fldCharType="separate"/>
            </w:r>
            <w:r w:rsidRPr="00D616F6">
              <w:rPr>
                <w:b/>
                <w:sz w:val="18"/>
                <w:szCs w:val="18"/>
              </w:rPr>
              <w:fldChar w:fldCharType="end"/>
            </w:r>
            <w:bookmarkEnd w:id="16"/>
            <w:r w:rsidRPr="00D616F6">
              <w:rPr>
                <w:b/>
                <w:sz w:val="18"/>
                <w:szCs w:val="18"/>
              </w:rPr>
              <w:t xml:space="preserve"> Einzelfall</w:t>
            </w:r>
            <w:r w:rsidRPr="00D616F6">
              <w:rPr>
                <w:sz w:val="18"/>
                <w:szCs w:val="18"/>
              </w:rPr>
              <w:t xml:space="preserve"> </w:t>
            </w:r>
          </w:p>
          <w:p w14:paraId="00DD3997" w14:textId="77777777" w:rsidR="00EA7720" w:rsidRPr="00D616F6" w:rsidRDefault="00EA7720" w:rsidP="000A2D74">
            <w:pPr>
              <w:tabs>
                <w:tab w:val="left" w:pos="993"/>
              </w:tabs>
              <w:spacing w:before="80" w:after="80" w:line="240" w:lineRule="auto"/>
              <w:ind w:left="57"/>
              <w:rPr>
                <w:b/>
                <w:sz w:val="18"/>
                <w:szCs w:val="18"/>
                <w:lang w:val="en-GB"/>
              </w:rPr>
            </w:pPr>
            <w:r w:rsidRPr="00D616F6">
              <w:rPr>
                <w:b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"/>
            <w:r w:rsidRPr="000A2D74">
              <w:rPr>
                <w:b/>
                <w:sz w:val="18"/>
                <w:szCs w:val="18"/>
              </w:rPr>
              <w:instrText xml:space="preserve"> FORMCHECKBOX </w:instrText>
            </w:r>
            <w:r w:rsidR="000A2D74" w:rsidRPr="000A2D74">
              <w:rPr>
                <w:b/>
                <w:sz w:val="18"/>
                <w:szCs w:val="18"/>
              </w:rPr>
            </w:r>
            <w:r w:rsidR="000A2D74">
              <w:rPr>
                <w:b/>
                <w:sz w:val="18"/>
                <w:szCs w:val="18"/>
              </w:rPr>
              <w:fldChar w:fldCharType="separate"/>
            </w:r>
            <w:r w:rsidRPr="00D616F6">
              <w:rPr>
                <w:b/>
                <w:sz w:val="18"/>
                <w:szCs w:val="18"/>
              </w:rPr>
              <w:fldChar w:fldCharType="end"/>
            </w:r>
            <w:bookmarkEnd w:id="17"/>
            <w:r w:rsidRPr="00D616F6">
              <w:rPr>
                <w:b/>
                <w:sz w:val="18"/>
                <w:szCs w:val="18"/>
              </w:rPr>
              <w:t xml:space="preserve"> Gruppen- oder Bestandsproblem</w:t>
            </w:r>
          </w:p>
        </w:tc>
        <w:tc>
          <w:tcPr>
            <w:tcW w:w="3539" w:type="dxa"/>
            <w:vMerge/>
            <w:shd w:val="clear" w:color="auto" w:fill="auto"/>
          </w:tcPr>
          <w:p w14:paraId="41F6F819" w14:textId="77777777" w:rsidR="00EA7720" w:rsidRPr="00D616F6" w:rsidRDefault="00EA7720" w:rsidP="000A2D74">
            <w:pPr>
              <w:tabs>
                <w:tab w:val="left" w:pos="851"/>
                <w:tab w:val="left" w:pos="1051"/>
              </w:tabs>
              <w:spacing w:before="40" w:line="240" w:lineRule="auto"/>
              <w:ind w:left="57"/>
              <w:rPr>
                <w:b/>
                <w:sz w:val="18"/>
                <w:szCs w:val="18"/>
                <w:lang w:val="en-GB"/>
              </w:rPr>
            </w:pPr>
          </w:p>
        </w:tc>
      </w:tr>
      <w:tr w:rsidR="001C56DC" w:rsidRPr="00D616F6" w14:paraId="0DAD2D5C" w14:textId="77777777" w:rsidTr="000A2D74">
        <w:tc>
          <w:tcPr>
            <w:tcW w:w="3261" w:type="dxa"/>
            <w:shd w:val="clear" w:color="auto" w:fill="auto"/>
            <w:vAlign w:val="center"/>
          </w:tcPr>
          <w:p w14:paraId="0ED68A3A" w14:textId="77777777" w:rsidR="00571E9E" w:rsidRPr="00D616F6" w:rsidRDefault="00571E9E" w:rsidP="000A2D74">
            <w:pPr>
              <w:tabs>
                <w:tab w:val="left" w:pos="993"/>
              </w:tabs>
              <w:spacing w:before="80" w:after="80" w:line="240" w:lineRule="auto"/>
              <w:ind w:left="57"/>
              <w:rPr>
                <w:sz w:val="18"/>
                <w:szCs w:val="18"/>
              </w:rPr>
            </w:pPr>
            <w:r w:rsidRPr="00D616F6">
              <w:rPr>
                <w:b/>
                <w:sz w:val="18"/>
                <w:szCs w:val="18"/>
              </w:rPr>
              <w:t>Todesart:</w:t>
            </w:r>
            <w:r w:rsidRPr="00D616F6">
              <w:rPr>
                <w:sz w:val="18"/>
                <w:szCs w:val="18"/>
              </w:rPr>
              <w:t xml:space="preserve"> </w:t>
            </w:r>
            <w:r w:rsidRPr="00D616F6">
              <w:rPr>
                <w:sz w:val="18"/>
                <w:szCs w:val="18"/>
              </w:rPr>
              <w:tab/>
            </w:r>
            <w:r w:rsidRPr="00D616F6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"/>
            <w:r w:rsidRPr="000A2D74">
              <w:rPr>
                <w:sz w:val="18"/>
                <w:szCs w:val="18"/>
              </w:rPr>
              <w:instrText xml:space="preserve"> FORMCHECKBOX </w:instrText>
            </w:r>
            <w:r w:rsidR="000A2D74" w:rsidRPr="000A2D74">
              <w:rPr>
                <w:sz w:val="18"/>
                <w:szCs w:val="18"/>
              </w:rPr>
            </w:r>
            <w:r w:rsidR="000A2D74">
              <w:rPr>
                <w:sz w:val="18"/>
                <w:szCs w:val="18"/>
              </w:rPr>
              <w:fldChar w:fldCharType="separate"/>
            </w:r>
            <w:r w:rsidRPr="00D616F6">
              <w:rPr>
                <w:sz w:val="18"/>
                <w:szCs w:val="18"/>
              </w:rPr>
              <w:fldChar w:fldCharType="end"/>
            </w:r>
            <w:bookmarkEnd w:id="18"/>
            <w:r w:rsidRPr="00D616F6">
              <w:rPr>
                <w:sz w:val="18"/>
                <w:szCs w:val="18"/>
              </w:rPr>
              <w:t xml:space="preserve"> Spontan</w:t>
            </w:r>
          </w:p>
          <w:p w14:paraId="57818FD6" w14:textId="77777777" w:rsidR="002664E7" w:rsidRDefault="00571E9E" w:rsidP="000A2D74">
            <w:pPr>
              <w:tabs>
                <w:tab w:val="left" w:pos="993"/>
                <w:tab w:val="left" w:pos="2552"/>
              </w:tabs>
              <w:spacing w:before="80" w:after="80" w:line="240" w:lineRule="auto"/>
              <w:ind w:left="57"/>
              <w:rPr>
                <w:sz w:val="18"/>
                <w:szCs w:val="18"/>
              </w:rPr>
            </w:pPr>
            <w:r w:rsidRPr="00D616F6">
              <w:rPr>
                <w:sz w:val="18"/>
                <w:szCs w:val="18"/>
              </w:rPr>
              <w:tab/>
            </w:r>
            <w:r w:rsidRPr="00D616F6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5"/>
            <w:r w:rsidRPr="000A2D74">
              <w:rPr>
                <w:sz w:val="18"/>
                <w:szCs w:val="18"/>
              </w:rPr>
              <w:instrText xml:space="preserve"> FORMCHECKBOX </w:instrText>
            </w:r>
            <w:r w:rsidR="000A2D74" w:rsidRPr="000A2D74">
              <w:rPr>
                <w:sz w:val="18"/>
                <w:szCs w:val="18"/>
              </w:rPr>
            </w:r>
            <w:r w:rsidR="000A2D74">
              <w:rPr>
                <w:sz w:val="18"/>
                <w:szCs w:val="18"/>
              </w:rPr>
              <w:fldChar w:fldCharType="separate"/>
            </w:r>
            <w:r w:rsidRPr="00D616F6">
              <w:rPr>
                <w:sz w:val="18"/>
                <w:szCs w:val="18"/>
              </w:rPr>
              <w:fldChar w:fldCharType="end"/>
            </w:r>
            <w:bookmarkEnd w:id="19"/>
            <w:r w:rsidRPr="00D616F6">
              <w:rPr>
                <w:sz w:val="18"/>
                <w:szCs w:val="18"/>
              </w:rPr>
              <w:t xml:space="preserve"> Euthanasie</w:t>
            </w:r>
            <w:r w:rsidR="002664E7">
              <w:rPr>
                <w:sz w:val="18"/>
                <w:szCs w:val="18"/>
              </w:rPr>
              <w:t xml:space="preserve"> </w:t>
            </w:r>
          </w:p>
          <w:p w14:paraId="2077EA7F" w14:textId="77777777" w:rsidR="001C56DC" w:rsidRPr="00D616F6" w:rsidRDefault="002664E7" w:rsidP="000A2D74">
            <w:pPr>
              <w:tabs>
                <w:tab w:val="left" w:pos="993"/>
                <w:tab w:val="left" w:pos="2552"/>
              </w:tabs>
              <w:spacing w:before="80" w:after="80" w:line="240" w:lineRule="auto"/>
              <w:ind w:left="57"/>
              <w:rPr>
                <w:b/>
                <w:sz w:val="18"/>
                <w:szCs w:val="18"/>
              </w:rPr>
            </w:pPr>
            <w:r w:rsidRPr="00D616F6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Methode: </w:t>
            </w:r>
            <w:r w:rsidRPr="00D616F6">
              <w:rPr>
                <w:sz w:val="18"/>
                <w:szCs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A2D74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0A2D74">
              <w:rPr>
                <w:sz w:val="18"/>
                <w:szCs w:val="18"/>
                <w:lang w:val="en-GB"/>
              </w:rPr>
            </w:r>
            <w:r w:rsidRPr="00D616F6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 w:rsidRPr="00D616F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36BD73D" w14:textId="77777777" w:rsidR="00571E9E" w:rsidRPr="00D616F6" w:rsidRDefault="00571E9E" w:rsidP="000A2D74">
            <w:pPr>
              <w:tabs>
                <w:tab w:val="left" w:pos="851"/>
                <w:tab w:val="left" w:pos="4536"/>
              </w:tabs>
              <w:spacing w:before="80" w:after="80" w:line="240" w:lineRule="auto"/>
              <w:ind w:left="57"/>
              <w:rPr>
                <w:sz w:val="18"/>
                <w:szCs w:val="18"/>
                <w:lang w:val="en-US"/>
              </w:rPr>
            </w:pPr>
            <w:r w:rsidRPr="00D616F6">
              <w:rPr>
                <w:b/>
                <w:sz w:val="18"/>
                <w:szCs w:val="18"/>
                <w:lang w:val="en-GB"/>
              </w:rPr>
              <w:t>Material:</w:t>
            </w:r>
            <w:r w:rsidRPr="00D616F6">
              <w:rPr>
                <w:sz w:val="18"/>
                <w:szCs w:val="18"/>
                <w:lang w:val="en-US"/>
              </w:rPr>
              <w:tab/>
            </w:r>
            <w:r w:rsidRPr="00D616F6">
              <w:rPr>
                <w:sz w:val="18"/>
                <w:szCs w:val="18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6"/>
            <w:r w:rsidRPr="000A2D74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0A2D74" w:rsidRPr="000A2D74">
              <w:rPr>
                <w:sz w:val="18"/>
                <w:szCs w:val="18"/>
                <w:lang w:val="en-US"/>
              </w:rPr>
            </w:r>
            <w:r w:rsidR="000A2D74">
              <w:rPr>
                <w:sz w:val="18"/>
                <w:szCs w:val="18"/>
                <w:lang w:val="en-US"/>
              </w:rPr>
              <w:fldChar w:fldCharType="separate"/>
            </w:r>
            <w:r w:rsidRPr="00D616F6">
              <w:rPr>
                <w:sz w:val="18"/>
                <w:szCs w:val="18"/>
                <w:lang w:val="en-US"/>
              </w:rPr>
              <w:fldChar w:fldCharType="end"/>
            </w:r>
            <w:bookmarkEnd w:id="20"/>
            <w:r w:rsidRPr="00D616F6">
              <w:rPr>
                <w:sz w:val="18"/>
                <w:szCs w:val="18"/>
                <w:lang w:val="en-US"/>
              </w:rPr>
              <w:t xml:space="preserve"> Tierkörper</w:t>
            </w:r>
          </w:p>
          <w:p w14:paraId="4B2D157A" w14:textId="77777777" w:rsidR="001C56DC" w:rsidRPr="00D616F6" w:rsidRDefault="00571E9E" w:rsidP="000A2D74">
            <w:pPr>
              <w:tabs>
                <w:tab w:val="left" w:pos="850"/>
              </w:tabs>
              <w:spacing w:before="80" w:after="80" w:line="240" w:lineRule="auto"/>
              <w:ind w:left="57"/>
              <w:rPr>
                <w:b/>
                <w:sz w:val="18"/>
                <w:szCs w:val="18"/>
                <w:lang w:val="en-GB"/>
              </w:rPr>
            </w:pPr>
            <w:r w:rsidRPr="00D616F6">
              <w:rPr>
                <w:sz w:val="18"/>
                <w:szCs w:val="18"/>
                <w:lang w:val="en-US"/>
              </w:rPr>
              <w:tab/>
            </w:r>
            <w:r w:rsidRPr="00D616F6">
              <w:rPr>
                <w:sz w:val="18"/>
                <w:szCs w:val="18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7"/>
            <w:r w:rsidRPr="000A2D74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0A2D74" w:rsidRPr="000A2D74">
              <w:rPr>
                <w:sz w:val="18"/>
                <w:szCs w:val="18"/>
                <w:lang w:val="en-US"/>
              </w:rPr>
            </w:r>
            <w:r w:rsidR="000A2D74">
              <w:rPr>
                <w:sz w:val="18"/>
                <w:szCs w:val="18"/>
                <w:lang w:val="en-US"/>
              </w:rPr>
              <w:fldChar w:fldCharType="separate"/>
            </w:r>
            <w:r w:rsidRPr="00D616F6">
              <w:rPr>
                <w:sz w:val="18"/>
                <w:szCs w:val="18"/>
                <w:lang w:val="en-US"/>
              </w:rPr>
              <w:fldChar w:fldCharType="end"/>
            </w:r>
            <w:bookmarkEnd w:id="21"/>
            <w:r w:rsidRPr="00D616F6">
              <w:rPr>
                <w:sz w:val="18"/>
                <w:szCs w:val="18"/>
                <w:lang w:val="en-US"/>
              </w:rPr>
              <w:t xml:space="preserve"> Organ/Gewebe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1B9DCCC1" w14:textId="7B20B009" w:rsidR="001C56DC" w:rsidRDefault="001C56DC" w:rsidP="000A2D74">
            <w:pPr>
              <w:tabs>
                <w:tab w:val="left" w:pos="1276"/>
                <w:tab w:val="left" w:pos="8080"/>
              </w:tabs>
              <w:spacing w:before="40" w:line="240" w:lineRule="auto"/>
              <w:ind w:left="57"/>
              <w:rPr>
                <w:b/>
                <w:bCs/>
                <w:sz w:val="18"/>
                <w:szCs w:val="18"/>
              </w:rPr>
            </w:pPr>
            <w:r w:rsidRPr="00D616F6">
              <w:rPr>
                <w:b/>
                <w:bCs/>
                <w:sz w:val="18"/>
                <w:szCs w:val="18"/>
              </w:rPr>
              <w:t>Tierkörper zur Präparation</w:t>
            </w:r>
            <w:r w:rsidR="000A2D74">
              <w:rPr>
                <w:b/>
                <w:bCs/>
                <w:sz w:val="18"/>
                <w:szCs w:val="18"/>
              </w:rPr>
              <w:t xml:space="preserve"> für Zoologische Gärten</w:t>
            </w:r>
            <w:r w:rsidRPr="00D616F6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D616F6">
              <w:rPr>
                <w:b/>
                <w:bCs/>
                <w:sz w:val="18"/>
                <w:szCs w:val="18"/>
              </w:rPr>
              <w:t xml:space="preserve">: </w:t>
            </w:r>
            <w:r w:rsidR="005D225D" w:rsidRPr="00D616F6">
              <w:rPr>
                <w:b/>
                <w:bCs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8"/>
            <w:r w:rsidR="005D225D" w:rsidRPr="000A2D7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A2D74" w:rsidRPr="000A2D74">
              <w:rPr>
                <w:b/>
                <w:bCs/>
                <w:sz w:val="18"/>
                <w:szCs w:val="18"/>
              </w:rPr>
            </w:r>
            <w:r w:rsidR="000A2D74">
              <w:rPr>
                <w:b/>
                <w:bCs/>
                <w:sz w:val="18"/>
                <w:szCs w:val="18"/>
              </w:rPr>
              <w:fldChar w:fldCharType="separate"/>
            </w:r>
            <w:r w:rsidR="005D225D" w:rsidRPr="00D616F6">
              <w:rPr>
                <w:b/>
                <w:bCs/>
                <w:sz w:val="18"/>
                <w:szCs w:val="18"/>
              </w:rPr>
              <w:fldChar w:fldCharType="end"/>
            </w:r>
            <w:bookmarkEnd w:id="22"/>
          </w:p>
          <w:p w14:paraId="0993FF13" w14:textId="7390C2A1" w:rsidR="00230DA0" w:rsidRPr="00D616F6" w:rsidRDefault="000A2D74" w:rsidP="000A2D74">
            <w:pPr>
              <w:tabs>
                <w:tab w:val="left" w:pos="1276"/>
                <w:tab w:val="left" w:pos="8080"/>
              </w:tabs>
              <w:spacing w:before="80" w:line="240" w:lineRule="auto"/>
              <w:ind w:left="57"/>
              <w:rPr>
                <w:bCs/>
                <w:sz w:val="18"/>
                <w:szCs w:val="18"/>
              </w:rPr>
            </w:pPr>
            <w:r w:rsidRPr="00D616F6">
              <w:rPr>
                <w:sz w:val="18"/>
                <w:szCs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A2D74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0A2D74">
              <w:rPr>
                <w:sz w:val="18"/>
                <w:szCs w:val="18"/>
                <w:lang w:val="en-GB"/>
              </w:rPr>
            </w:r>
            <w:r w:rsidRPr="00D616F6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 w:rsidRPr="00D616F6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1C56DC" w:rsidRPr="00D616F6" w14:paraId="7A714CEC" w14:textId="77777777" w:rsidTr="000A2D74">
        <w:trPr>
          <w:trHeight w:val="3426"/>
        </w:trPr>
        <w:tc>
          <w:tcPr>
            <w:tcW w:w="10060" w:type="dxa"/>
            <w:gridSpan w:val="4"/>
            <w:shd w:val="clear" w:color="auto" w:fill="auto"/>
          </w:tcPr>
          <w:p w14:paraId="47B1D167" w14:textId="77777777" w:rsidR="001C56DC" w:rsidRPr="00D616F6" w:rsidRDefault="001C56DC" w:rsidP="000A2D74">
            <w:pPr>
              <w:pStyle w:val="Figure"/>
              <w:tabs>
                <w:tab w:val="center" w:pos="4536"/>
              </w:tabs>
              <w:spacing w:after="0"/>
              <w:ind w:left="57"/>
              <w:rPr>
                <w:rFonts w:ascii="Arial" w:hAnsi="Arial" w:cs="Arial"/>
                <w:b/>
                <w:sz w:val="22"/>
                <w:lang w:val="de-CH"/>
              </w:rPr>
            </w:pPr>
            <w:r w:rsidRPr="00D616F6">
              <w:rPr>
                <w:rFonts w:ascii="Arial" w:hAnsi="Arial" w:cs="Arial"/>
                <w:b/>
                <w:sz w:val="22"/>
                <w:lang w:val="de-CH"/>
              </w:rPr>
              <w:t>VORBERICHT</w:t>
            </w:r>
          </w:p>
          <w:p w14:paraId="0BBB31FD" w14:textId="77777777" w:rsidR="001C56DC" w:rsidRPr="000A2D74" w:rsidRDefault="001C56DC" w:rsidP="000A2D74">
            <w:pPr>
              <w:pStyle w:val="Figure"/>
              <w:tabs>
                <w:tab w:val="center" w:pos="4536"/>
              </w:tabs>
              <w:spacing w:before="60" w:after="0"/>
              <w:ind w:left="57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0A2D74">
              <w:rPr>
                <w:rFonts w:ascii="Arial" w:hAnsi="Arial" w:cs="Arial"/>
                <w:sz w:val="18"/>
                <w:szCs w:val="18"/>
                <w:lang w:val="de-CH"/>
              </w:rPr>
              <w:t>(Klinische Befunde? Therapie? Einzeltiererkrankung? Haltung? Fütterung?)</w:t>
            </w:r>
          </w:p>
          <w:p w14:paraId="27797B06" w14:textId="77777777" w:rsidR="001C56DC" w:rsidRPr="00D616F6" w:rsidRDefault="005D225D" w:rsidP="000A2D74">
            <w:pPr>
              <w:tabs>
                <w:tab w:val="left" w:pos="1276"/>
                <w:tab w:val="left" w:pos="8080"/>
              </w:tabs>
              <w:spacing w:before="60" w:line="240" w:lineRule="auto"/>
              <w:ind w:left="57"/>
              <w:rPr>
                <w:sz w:val="18"/>
                <w:szCs w:val="18"/>
              </w:rPr>
            </w:pPr>
            <w:r w:rsidRPr="00D616F6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0A2D74">
              <w:rPr>
                <w:sz w:val="18"/>
                <w:szCs w:val="18"/>
              </w:rPr>
              <w:instrText xml:space="preserve"> FORMTEXT </w:instrText>
            </w:r>
            <w:r w:rsidRPr="000A2D74">
              <w:rPr>
                <w:sz w:val="18"/>
                <w:szCs w:val="18"/>
              </w:rPr>
            </w:r>
            <w:r w:rsidRPr="00D616F6">
              <w:rPr>
                <w:sz w:val="18"/>
                <w:szCs w:val="18"/>
              </w:rPr>
              <w:fldChar w:fldCharType="separate"/>
            </w:r>
            <w:r w:rsidRPr="00D616F6">
              <w:rPr>
                <w:noProof/>
                <w:sz w:val="18"/>
                <w:szCs w:val="18"/>
              </w:rPr>
              <w:t> </w:t>
            </w:r>
            <w:r w:rsidRPr="00D616F6">
              <w:rPr>
                <w:noProof/>
                <w:sz w:val="18"/>
                <w:szCs w:val="18"/>
              </w:rPr>
              <w:t> </w:t>
            </w:r>
            <w:r w:rsidRPr="00D616F6">
              <w:rPr>
                <w:noProof/>
                <w:sz w:val="18"/>
                <w:szCs w:val="18"/>
              </w:rPr>
              <w:t> </w:t>
            </w:r>
            <w:r w:rsidRPr="00D616F6">
              <w:rPr>
                <w:noProof/>
                <w:sz w:val="18"/>
                <w:szCs w:val="18"/>
              </w:rPr>
              <w:t> </w:t>
            </w:r>
            <w:r w:rsidRPr="00D616F6">
              <w:rPr>
                <w:noProof/>
                <w:sz w:val="18"/>
                <w:szCs w:val="18"/>
              </w:rPr>
              <w:t> </w:t>
            </w:r>
            <w:r w:rsidRPr="00D616F6">
              <w:rPr>
                <w:sz w:val="18"/>
                <w:szCs w:val="18"/>
              </w:rPr>
              <w:fldChar w:fldCharType="end"/>
            </w:r>
            <w:bookmarkEnd w:id="23"/>
          </w:p>
        </w:tc>
      </w:tr>
      <w:tr w:rsidR="001C56DC" w:rsidRPr="00D616F6" w14:paraId="399FA24F" w14:textId="77777777" w:rsidTr="000A2D74">
        <w:trPr>
          <w:trHeight w:val="2240"/>
        </w:trPr>
        <w:tc>
          <w:tcPr>
            <w:tcW w:w="10060" w:type="dxa"/>
            <w:gridSpan w:val="4"/>
            <w:shd w:val="clear" w:color="auto" w:fill="auto"/>
          </w:tcPr>
          <w:p w14:paraId="67A0FF54" w14:textId="77777777" w:rsidR="001C56DC" w:rsidRPr="00D616F6" w:rsidRDefault="001C56DC" w:rsidP="000A2D74">
            <w:pPr>
              <w:pStyle w:val="Figure"/>
              <w:tabs>
                <w:tab w:val="center" w:pos="4536"/>
              </w:tabs>
              <w:spacing w:after="0"/>
              <w:ind w:left="57"/>
              <w:rPr>
                <w:rFonts w:ascii="Arial" w:hAnsi="Arial" w:cs="Arial"/>
                <w:b/>
                <w:sz w:val="22"/>
                <w:lang w:val="en-GB"/>
              </w:rPr>
            </w:pPr>
            <w:r w:rsidRPr="00D616F6">
              <w:rPr>
                <w:rFonts w:ascii="Arial" w:hAnsi="Arial" w:cs="Arial"/>
                <w:b/>
                <w:sz w:val="22"/>
                <w:lang w:val="en-GB"/>
              </w:rPr>
              <w:t>SPEZIFISCHE FRAGESTELLUNGEN</w:t>
            </w:r>
          </w:p>
          <w:p w14:paraId="5C19485B" w14:textId="77777777" w:rsidR="001C56DC" w:rsidRDefault="005D225D" w:rsidP="000A2D74">
            <w:pPr>
              <w:pStyle w:val="Figure"/>
              <w:tabs>
                <w:tab w:val="center" w:pos="4536"/>
              </w:tabs>
              <w:spacing w:before="60" w:after="0"/>
              <w:ind w:left="57"/>
              <w:jc w:val="left"/>
              <w:rPr>
                <w:rFonts w:ascii="Arial" w:hAnsi="Arial"/>
                <w:sz w:val="18"/>
                <w:szCs w:val="18"/>
                <w:lang w:val="en-GB"/>
              </w:rPr>
            </w:pPr>
            <w:r w:rsidRPr="00D616F6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0A2D74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0A2D74">
              <w:rPr>
                <w:rFonts w:ascii="Arial" w:hAnsi="Arial"/>
                <w:sz w:val="18"/>
                <w:szCs w:val="18"/>
                <w:lang w:val="en-GB"/>
              </w:rPr>
            </w:r>
            <w:r w:rsidRPr="00D616F6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Pr="00D616F6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616F6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616F6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616F6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616F6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616F6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  <w:bookmarkEnd w:id="24"/>
          </w:p>
          <w:p w14:paraId="13C20288" w14:textId="77777777" w:rsidR="006C716F" w:rsidRDefault="006C716F" w:rsidP="000A2D74">
            <w:pPr>
              <w:pStyle w:val="Figure"/>
              <w:tabs>
                <w:tab w:val="center" w:pos="4536"/>
              </w:tabs>
              <w:spacing w:before="60" w:after="0"/>
              <w:ind w:left="57"/>
              <w:rPr>
                <w:rFonts w:ascii="Arial" w:hAnsi="Arial"/>
                <w:sz w:val="18"/>
                <w:szCs w:val="18"/>
                <w:lang w:val="en-GB"/>
              </w:rPr>
            </w:pPr>
          </w:p>
          <w:p w14:paraId="1E3A4BC8" w14:textId="77777777" w:rsidR="006C716F" w:rsidRDefault="006C716F" w:rsidP="000A2D74">
            <w:pPr>
              <w:pStyle w:val="Figure"/>
              <w:tabs>
                <w:tab w:val="center" w:pos="4536"/>
              </w:tabs>
              <w:spacing w:before="60" w:after="0"/>
              <w:ind w:left="57"/>
              <w:rPr>
                <w:rFonts w:ascii="Arial" w:hAnsi="Arial"/>
                <w:sz w:val="18"/>
                <w:szCs w:val="18"/>
                <w:lang w:val="en-GB"/>
              </w:rPr>
            </w:pPr>
          </w:p>
          <w:p w14:paraId="0B85CEC6" w14:textId="77777777" w:rsidR="006C716F" w:rsidRDefault="006C716F" w:rsidP="000A2D74">
            <w:pPr>
              <w:pStyle w:val="Figure"/>
              <w:tabs>
                <w:tab w:val="center" w:pos="4536"/>
              </w:tabs>
              <w:spacing w:before="60" w:after="0"/>
              <w:ind w:left="57"/>
              <w:rPr>
                <w:rFonts w:ascii="Arial" w:hAnsi="Arial"/>
                <w:sz w:val="18"/>
                <w:szCs w:val="18"/>
                <w:lang w:val="en-GB"/>
              </w:rPr>
            </w:pPr>
          </w:p>
          <w:p w14:paraId="0CEE1497" w14:textId="360F5BE8" w:rsidR="006C716F" w:rsidRDefault="006C716F" w:rsidP="000A2D74">
            <w:pPr>
              <w:pStyle w:val="Figure"/>
              <w:tabs>
                <w:tab w:val="center" w:pos="4536"/>
              </w:tabs>
              <w:spacing w:before="60" w:after="0"/>
              <w:ind w:left="57"/>
              <w:rPr>
                <w:rFonts w:ascii="Arial" w:hAnsi="Arial"/>
                <w:sz w:val="18"/>
                <w:szCs w:val="18"/>
                <w:lang w:val="en-GB"/>
              </w:rPr>
            </w:pPr>
          </w:p>
          <w:p w14:paraId="06459F56" w14:textId="77777777" w:rsidR="000A2D74" w:rsidRDefault="000A2D74" w:rsidP="000A2D74">
            <w:pPr>
              <w:pStyle w:val="Figure"/>
              <w:tabs>
                <w:tab w:val="center" w:pos="4536"/>
              </w:tabs>
              <w:spacing w:before="60" w:after="0"/>
              <w:ind w:left="57"/>
              <w:rPr>
                <w:rFonts w:ascii="Arial" w:hAnsi="Arial"/>
                <w:sz w:val="18"/>
                <w:szCs w:val="18"/>
                <w:lang w:val="en-GB"/>
              </w:rPr>
            </w:pPr>
          </w:p>
          <w:p w14:paraId="267034A0" w14:textId="6AF1E23C" w:rsidR="006C716F" w:rsidRPr="000A2D74" w:rsidRDefault="006C716F" w:rsidP="000A2D74">
            <w:pPr>
              <w:pStyle w:val="Figure"/>
              <w:tabs>
                <w:tab w:val="center" w:pos="4536"/>
              </w:tabs>
              <w:spacing w:before="60" w:after="0"/>
              <w:ind w:left="57"/>
              <w:jc w:val="left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2D74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0A2D74" w:rsidRPr="000A2D74">
              <w:rPr>
                <w:sz w:val="18"/>
                <w:szCs w:val="18"/>
              </w:rPr>
            </w:r>
            <w:r w:rsidR="000A2D7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0A2D74">
              <w:rPr>
                <w:sz w:val="18"/>
                <w:szCs w:val="18"/>
                <w:lang w:val="de-DE"/>
              </w:rPr>
              <w:t xml:space="preserve"> </w:t>
            </w:r>
            <w:r w:rsidR="00C33B16" w:rsidRPr="000A2D74">
              <w:rPr>
                <w:rFonts w:ascii="Arial" w:eastAsia="PMingLiU" w:hAnsi="Arial" w:cs="Arial"/>
                <w:sz w:val="16"/>
                <w:szCs w:val="16"/>
                <w:lang w:val="de-DE" w:eastAsia="zh-TW"/>
              </w:rPr>
              <w:t xml:space="preserve">Sektion am Samstag mit Kostenzuschlag erwünscht (Samstagszuschlag entfällt bei Seuchenverdacht und/oder </w:t>
            </w:r>
            <w:proofErr w:type="spellStart"/>
            <w:r w:rsidR="00C33B16" w:rsidRPr="000A2D74">
              <w:rPr>
                <w:rFonts w:ascii="Arial" w:eastAsia="PMingLiU" w:hAnsi="Arial" w:cs="Arial"/>
                <w:sz w:val="16"/>
                <w:szCs w:val="16"/>
                <w:lang w:val="de-DE" w:eastAsia="zh-TW"/>
              </w:rPr>
              <w:t>Bestandesproblem</w:t>
            </w:r>
            <w:proofErr w:type="spellEnd"/>
            <w:r w:rsidR="00C33B16" w:rsidRPr="000A2D74">
              <w:rPr>
                <w:rFonts w:ascii="Arial" w:eastAsia="PMingLiU" w:hAnsi="Arial" w:cs="Arial"/>
                <w:sz w:val="16"/>
                <w:szCs w:val="16"/>
                <w:lang w:val="de-DE" w:eastAsia="zh-TW"/>
              </w:rPr>
              <w:t>)</w:t>
            </w:r>
          </w:p>
        </w:tc>
      </w:tr>
    </w:tbl>
    <w:p w14:paraId="3C2295C7" w14:textId="0E520A24" w:rsidR="00B54E32" w:rsidRPr="00CF1E3A" w:rsidRDefault="00B54E32" w:rsidP="000A2D74">
      <w:pPr>
        <w:spacing w:before="120" w:line="240" w:lineRule="auto"/>
        <w:ind w:right="-284"/>
        <w:rPr>
          <w:sz w:val="14"/>
          <w:szCs w:val="14"/>
          <w:lang w:val="de-DE"/>
        </w:rPr>
      </w:pPr>
      <w:r w:rsidRPr="00D3552E">
        <w:rPr>
          <w:sz w:val="14"/>
          <w:szCs w:val="14"/>
          <w:lang w:val="de-DE"/>
        </w:rPr>
        <w:t>Mit Einreichung des vorliegenden Formulars bzw. des Untersuchungsantrags anerkennt der Auftraggeber die Anwendbarkeit der Allgemeinen Geschäfts</w:t>
      </w:r>
      <w:r>
        <w:rPr>
          <w:sz w:val="14"/>
          <w:szCs w:val="14"/>
          <w:lang w:val="de-DE"/>
        </w:rPr>
        <w:softHyphen/>
      </w:r>
      <w:r w:rsidRPr="00D3552E">
        <w:rPr>
          <w:sz w:val="14"/>
          <w:szCs w:val="14"/>
          <w:lang w:val="de-DE"/>
        </w:rPr>
        <w:t>be</w:t>
      </w:r>
      <w:r>
        <w:rPr>
          <w:sz w:val="14"/>
          <w:szCs w:val="14"/>
          <w:lang w:val="de-DE"/>
        </w:rPr>
        <w:softHyphen/>
      </w:r>
      <w:r w:rsidRPr="00D3552E">
        <w:rPr>
          <w:sz w:val="14"/>
          <w:szCs w:val="14"/>
          <w:lang w:val="de-DE"/>
        </w:rPr>
        <w:t>din</w:t>
      </w:r>
      <w:r>
        <w:rPr>
          <w:sz w:val="14"/>
          <w:szCs w:val="14"/>
          <w:lang w:val="de-DE"/>
        </w:rPr>
        <w:softHyphen/>
      </w:r>
      <w:r w:rsidRPr="00D3552E">
        <w:rPr>
          <w:sz w:val="14"/>
          <w:szCs w:val="14"/>
          <w:lang w:val="de-DE"/>
        </w:rPr>
        <w:t>gungen des Instituts für Veterinärpathologie der Universität Zürich (AGB IVPZ), einsehbar unter</w:t>
      </w:r>
      <w:r>
        <w:rPr>
          <w:sz w:val="14"/>
          <w:szCs w:val="14"/>
          <w:lang w:val="de-DE"/>
        </w:rPr>
        <w:t xml:space="preserve"> </w:t>
      </w:r>
      <w:hyperlink r:id="rId7" w:history="1">
        <w:r w:rsidRPr="00D3552E">
          <w:rPr>
            <w:rStyle w:val="Hyperlink"/>
            <w:sz w:val="14"/>
            <w:szCs w:val="14"/>
            <w:lang w:val="de-DE"/>
          </w:rPr>
          <w:t>http://www.vetpathology.uzh.ch/de/Diagnostik.html</w:t>
        </w:r>
      </w:hyperlink>
      <w:r w:rsidRPr="00D3552E">
        <w:rPr>
          <w:sz w:val="14"/>
          <w:szCs w:val="14"/>
          <w:lang w:val="de-DE"/>
        </w:rPr>
        <w:t xml:space="preserve">. Das IVPZ </w:t>
      </w:r>
      <w:r>
        <w:rPr>
          <w:sz w:val="14"/>
          <w:szCs w:val="14"/>
          <w:lang w:val="de-DE"/>
        </w:rPr>
        <w:br/>
      </w:r>
      <w:r w:rsidRPr="00D3552E">
        <w:rPr>
          <w:sz w:val="14"/>
          <w:szCs w:val="14"/>
          <w:lang w:val="de-DE"/>
        </w:rPr>
        <w:t>ist be</w:t>
      </w:r>
      <w:r>
        <w:rPr>
          <w:sz w:val="14"/>
          <w:szCs w:val="14"/>
          <w:lang w:val="de-DE"/>
        </w:rPr>
        <w:softHyphen/>
      </w:r>
      <w:r w:rsidRPr="00D3552E">
        <w:rPr>
          <w:sz w:val="14"/>
          <w:szCs w:val="14"/>
          <w:lang w:val="de-DE"/>
        </w:rPr>
        <w:t>rech</w:t>
      </w:r>
      <w:r>
        <w:rPr>
          <w:sz w:val="14"/>
          <w:szCs w:val="14"/>
          <w:lang w:val="de-DE"/>
        </w:rPr>
        <w:softHyphen/>
      </w:r>
      <w:r w:rsidRPr="00D3552E">
        <w:rPr>
          <w:sz w:val="14"/>
          <w:szCs w:val="14"/>
          <w:lang w:val="de-DE"/>
        </w:rPr>
        <w:t>tigt, nach Abschluss der Untersuchung noch vorhandenes Unter</w:t>
      </w:r>
      <w:r w:rsidRPr="00D3552E">
        <w:rPr>
          <w:sz w:val="14"/>
          <w:szCs w:val="14"/>
          <w:lang w:val="de-DE"/>
        </w:rPr>
        <w:softHyphen/>
        <w:t>suchungs</w:t>
      </w:r>
      <w:r w:rsidRPr="00D3552E">
        <w:rPr>
          <w:sz w:val="14"/>
          <w:szCs w:val="14"/>
          <w:lang w:val="de-DE"/>
        </w:rPr>
        <w:softHyphen/>
        <w:t>material für Forschung und Lehre weiterzuverwenden.</w:t>
      </w:r>
    </w:p>
    <w:p w14:paraId="15D8CE69" w14:textId="26858BBF" w:rsidR="00950A7D" w:rsidRPr="0003391B" w:rsidRDefault="001C56DC" w:rsidP="000A2D74">
      <w:pPr>
        <w:spacing w:before="120" w:after="60" w:line="276" w:lineRule="auto"/>
        <w:ind w:left="116" w:right="-198" w:hanging="200"/>
        <w:jc w:val="both"/>
        <w:rPr>
          <w:sz w:val="16"/>
          <w:szCs w:val="16"/>
        </w:rPr>
      </w:pPr>
      <w:r w:rsidRPr="00D616F6">
        <w:rPr>
          <w:sz w:val="18"/>
          <w:szCs w:val="18"/>
          <w:vertAlign w:val="superscript"/>
        </w:rPr>
        <w:t xml:space="preserve"> </w:t>
      </w:r>
      <w:r w:rsidRPr="000A2D74">
        <w:rPr>
          <w:b/>
          <w:sz w:val="16"/>
          <w:szCs w:val="16"/>
          <w:vertAlign w:val="superscript"/>
          <w:lang w:val="de-DE"/>
        </w:rPr>
        <w:t>1</w:t>
      </w:r>
      <w:r w:rsidRPr="000A2D74">
        <w:rPr>
          <w:sz w:val="16"/>
          <w:szCs w:val="16"/>
          <w:lang w:val="de-DE"/>
        </w:rPr>
        <w:t xml:space="preserve"> </w:t>
      </w:r>
      <w:r w:rsidR="000A2D74" w:rsidRPr="000A2D74">
        <w:rPr>
          <w:b/>
          <w:sz w:val="16"/>
          <w:szCs w:val="16"/>
          <w:lang w:val="de-DE"/>
        </w:rPr>
        <w:t>Zoologische Gärten</w:t>
      </w:r>
      <w:r w:rsidR="000A2D74">
        <w:rPr>
          <w:sz w:val="16"/>
          <w:szCs w:val="16"/>
          <w:lang w:val="de-DE"/>
        </w:rPr>
        <w:t xml:space="preserve">: </w:t>
      </w:r>
      <w:r w:rsidRPr="000A2D74">
        <w:rPr>
          <w:sz w:val="16"/>
          <w:szCs w:val="16"/>
          <w:lang w:val="de-DE"/>
        </w:rPr>
        <w:t>Falls Sie weitergehende spezifische Pläne mit dem Tierkörper haben, bitten wir Sie, dies mit dem</w:t>
      </w:r>
      <w:r w:rsidR="006C716F" w:rsidRPr="000A2D74">
        <w:rPr>
          <w:sz w:val="16"/>
          <w:szCs w:val="16"/>
          <w:lang w:val="de-DE"/>
        </w:rPr>
        <w:t>/der</w:t>
      </w:r>
      <w:r w:rsidRPr="000A2D74">
        <w:rPr>
          <w:sz w:val="16"/>
          <w:szCs w:val="16"/>
          <w:lang w:val="de-DE"/>
        </w:rPr>
        <w:t xml:space="preserve"> Sektions</w:t>
      </w:r>
      <w:r w:rsidR="000A2D74">
        <w:rPr>
          <w:sz w:val="16"/>
          <w:szCs w:val="16"/>
          <w:lang w:val="de-DE"/>
        </w:rPr>
        <w:t>-</w:t>
      </w:r>
      <w:r w:rsidRPr="000A2D74">
        <w:rPr>
          <w:sz w:val="16"/>
          <w:szCs w:val="16"/>
          <w:lang w:val="de-DE"/>
        </w:rPr>
        <w:t>leiter</w:t>
      </w:r>
      <w:r w:rsidR="006C716F" w:rsidRPr="000A2D74">
        <w:rPr>
          <w:sz w:val="16"/>
          <w:szCs w:val="16"/>
          <w:lang w:val="de-DE"/>
        </w:rPr>
        <w:t>*in</w:t>
      </w:r>
      <w:r w:rsidR="000A2D74">
        <w:rPr>
          <w:sz w:val="16"/>
          <w:szCs w:val="16"/>
          <w:lang w:val="de-DE"/>
        </w:rPr>
        <w:t xml:space="preserve"> </w:t>
      </w:r>
      <w:r w:rsidRPr="000A2D74">
        <w:rPr>
          <w:sz w:val="16"/>
          <w:szCs w:val="16"/>
          <w:lang w:val="de-DE"/>
        </w:rPr>
        <w:t xml:space="preserve">zu besprechen. </w:t>
      </w:r>
    </w:p>
    <w:sectPr w:rsidR="00950A7D" w:rsidRPr="0003391B" w:rsidSect="00AE00CD">
      <w:footerReference w:type="default" r:id="rId8"/>
      <w:headerReference w:type="first" r:id="rId9"/>
      <w:footerReference w:type="first" r:id="rId10"/>
      <w:pgSz w:w="11906" w:h="16838" w:code="9"/>
      <w:pgMar w:top="1111" w:right="907" w:bottom="907" w:left="1418" w:header="522" w:footer="7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D46E4" w14:textId="77777777" w:rsidR="0013088A" w:rsidRDefault="0013088A">
      <w:r>
        <w:separator/>
      </w:r>
    </w:p>
  </w:endnote>
  <w:endnote w:type="continuationSeparator" w:id="0">
    <w:p w14:paraId="0B10FAE4" w14:textId="77777777" w:rsidR="0013088A" w:rsidRDefault="0013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ASP 39 M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5425C" w14:textId="77777777" w:rsidR="00325B5D" w:rsidRPr="00D006EA" w:rsidRDefault="00325B5D" w:rsidP="00D006EA">
    <w:pPr>
      <w:pStyle w:val="Fuzeile"/>
    </w:pPr>
    <w:r>
      <w:tab/>
    </w:r>
    <w:r>
      <w:tab/>
    </w:r>
    <w:r>
      <w:fldChar w:fldCharType="begin"/>
    </w:r>
    <w:r>
      <w:instrText xml:space="preserve"> MERGEFIELD "Bericht" </w:instrText>
    </w:r>
    <w:r>
      <w:fldChar w:fldCharType="separate"/>
    </w:r>
    <w:r w:rsidR="00B54E32">
      <w:rPr>
        <w:noProof/>
      </w:rPr>
      <w:t>«Bericht»</w:t>
    </w:r>
    <w:r>
      <w:fldChar w:fldCharType="end"/>
    </w:r>
    <w:r>
      <w:t xml:space="preserve">S14-0000 / Seite </w:t>
    </w:r>
    <w:r>
      <w:fldChar w:fldCharType="begin"/>
    </w:r>
    <w:r>
      <w:instrText xml:space="preserve"> PAGE  </w:instrText>
    </w:r>
    <w:r>
      <w:fldChar w:fldCharType="separate"/>
    </w:r>
    <w:r w:rsidR="001A4E71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NUMPAGES  </w:instrText>
    </w:r>
    <w:r>
      <w:fldChar w:fldCharType="separate"/>
    </w:r>
    <w:r w:rsidR="001A4E7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314E5" w14:textId="77777777" w:rsidR="00325B5D" w:rsidRDefault="00325B5D" w:rsidP="005F484A">
    <w:pPr>
      <w:pStyle w:val="Fuzeile"/>
      <w:pBdr>
        <w:top w:val="none" w:sz="0" w:space="0" w:color="auto"/>
      </w:pBdr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340D3" w14:textId="77777777" w:rsidR="0013088A" w:rsidRDefault="0013088A">
      <w:r>
        <w:separator/>
      </w:r>
    </w:p>
  </w:footnote>
  <w:footnote w:type="continuationSeparator" w:id="0">
    <w:p w14:paraId="06C320B7" w14:textId="77777777" w:rsidR="0013088A" w:rsidRDefault="00130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285A9" w14:textId="77777777" w:rsidR="00325B5D" w:rsidRDefault="00235ACD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0AD71305" wp14:editId="78016049">
          <wp:simplePos x="0" y="0"/>
          <wp:positionH relativeFrom="column">
            <wp:posOffset>-770255</wp:posOffset>
          </wp:positionH>
          <wp:positionV relativeFrom="paragraph">
            <wp:posOffset>6211570</wp:posOffset>
          </wp:positionV>
          <wp:extent cx="467360" cy="3749040"/>
          <wp:effectExtent l="0" t="0" r="8890" b="3810"/>
          <wp:wrapNone/>
          <wp:docPr id="23" name="Bild 23" descr="Logo EAEVE-Kombination_RGB_Typ_1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 EAEVE-Kombination_RGB_Typ_1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3749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67D7B692" wp14:editId="5983E82A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0" b="1270"/>
          <wp:wrapNone/>
          <wp:docPr id="20" name="Bild 20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uzh_logo_d_pos_grau_1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346E6707" wp14:editId="03B33DAF">
              <wp:simplePos x="0" y="0"/>
              <wp:positionH relativeFrom="page">
                <wp:posOffset>4857750</wp:posOffset>
              </wp:positionH>
              <wp:positionV relativeFrom="page">
                <wp:posOffset>333375</wp:posOffset>
              </wp:positionV>
              <wp:extent cx="2211705" cy="1323975"/>
              <wp:effectExtent l="0" t="0" r="17145" b="952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1705" cy="1323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3295D" w14:textId="77777777" w:rsidR="00325B5D" w:rsidRPr="00D66105" w:rsidRDefault="00325B5D" w:rsidP="00353D98">
                          <w:pPr>
                            <w:pStyle w:val="Universittseinheit"/>
                            <w:spacing w:line="240" w:lineRule="auto"/>
                            <w:rPr>
                              <w:sz w:val="20"/>
                            </w:rPr>
                          </w:pPr>
                          <w:bookmarkStart w:id="25" w:name="DepartementP1"/>
                          <w:r w:rsidRPr="00D66105">
                            <w:rPr>
                              <w:sz w:val="20"/>
                            </w:rPr>
                            <w:t>Institut für Veterinärpathologie</w:t>
                          </w:r>
                          <w:bookmarkEnd w:id="25"/>
                        </w:p>
                        <w:p w14:paraId="2E0684AA" w14:textId="77777777" w:rsidR="00325B5D" w:rsidRPr="00353D98" w:rsidRDefault="00325B5D" w:rsidP="00353D98">
                          <w:pPr>
                            <w:pStyle w:val="Untereinheit"/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353D98">
                            <w:rPr>
                              <w:sz w:val="18"/>
                              <w:szCs w:val="18"/>
                            </w:rPr>
                            <w:t>Sektionsdiagnostik</w:t>
                          </w:r>
                        </w:p>
                        <w:p w14:paraId="4B1C4A38" w14:textId="77777777" w:rsidR="00325B5D" w:rsidRDefault="00325B5D" w:rsidP="00950A7D">
                          <w:pPr>
                            <w:pStyle w:val="Absender"/>
                          </w:pPr>
                        </w:p>
                        <w:p w14:paraId="175825BB" w14:textId="77777777" w:rsidR="00325B5D" w:rsidRDefault="00325B5D" w:rsidP="00950A7D">
                          <w:pPr>
                            <w:pStyle w:val="Absender"/>
                          </w:pPr>
                          <w:r>
                            <w:t>Universität Zürich</w:t>
                          </w:r>
                        </w:p>
                        <w:p w14:paraId="2BAC332D" w14:textId="77777777" w:rsidR="00325B5D" w:rsidRDefault="00325B5D" w:rsidP="00950A7D">
                          <w:pPr>
                            <w:pStyle w:val="Absender"/>
                          </w:pPr>
                          <w:bookmarkStart w:id="26" w:name="DepartementKopf"/>
                          <w:r>
                            <w:t>Institut für Veterinärpathologie</w:t>
                          </w:r>
                          <w:bookmarkEnd w:id="26"/>
                        </w:p>
                        <w:p w14:paraId="083420B0" w14:textId="77777777" w:rsidR="00325B5D" w:rsidRDefault="00325B5D" w:rsidP="00950A7D">
                          <w:pPr>
                            <w:pStyle w:val="Absender"/>
                          </w:pPr>
                          <w:bookmarkStart w:id="27" w:name="Strasse"/>
                          <w:r>
                            <w:t>Winterthurerstrasse 268</w:t>
                          </w:r>
                          <w:bookmarkEnd w:id="27"/>
                        </w:p>
                        <w:p w14:paraId="52D6C386" w14:textId="77777777" w:rsidR="00325B5D" w:rsidRDefault="00325B5D" w:rsidP="00950A7D">
                          <w:pPr>
                            <w:pStyle w:val="Absender"/>
                          </w:pPr>
                          <w:bookmarkStart w:id="28" w:name="Ort"/>
                          <w:r>
                            <w:t>CH-8057 Zürich</w:t>
                          </w:r>
                          <w:bookmarkEnd w:id="28"/>
                        </w:p>
                        <w:p w14:paraId="1417BF61" w14:textId="77777777" w:rsidR="00325B5D" w:rsidRDefault="00325B5D" w:rsidP="00950A7D">
                          <w:pPr>
                            <w:pStyle w:val="Absender"/>
                          </w:pPr>
                          <w:r>
                            <w:t xml:space="preserve">Telefon </w:t>
                          </w:r>
                          <w:bookmarkStart w:id="29" w:name="Telinst"/>
                          <w:r>
                            <w:t>+41 44 635 85 51</w:t>
                          </w:r>
                          <w:bookmarkEnd w:id="29"/>
                        </w:p>
                        <w:p w14:paraId="6E159B97" w14:textId="77777777" w:rsidR="00325B5D" w:rsidRDefault="00325B5D" w:rsidP="00950A7D">
                          <w:pPr>
                            <w:pStyle w:val="Absender"/>
                          </w:pPr>
                          <w:r>
                            <w:t xml:space="preserve">Telefax </w:t>
                          </w:r>
                          <w:bookmarkStart w:id="30" w:name="Telefaxinst"/>
                          <w:r>
                            <w:t>+41 44 635 89 34</w:t>
                          </w:r>
                          <w:bookmarkEnd w:id="30"/>
                        </w:p>
                        <w:bookmarkStart w:id="31" w:name="Webadresse"/>
                        <w:p w14:paraId="4DFEE844" w14:textId="77777777" w:rsidR="00325B5D" w:rsidRDefault="00325B5D" w:rsidP="00950A7D">
                          <w:pPr>
                            <w:pStyle w:val="Absender"/>
                          </w:pPr>
                          <w:r>
                            <w:fldChar w:fldCharType="begin"/>
                          </w:r>
                          <w:r>
                            <w:instrText xml:space="preserve"> HYPERLINK "http://</w:instrText>
                          </w:r>
                          <w:r w:rsidRPr="0095675C">
                            <w:instrText>www.vetpathology.uzh.ch</w:instrText>
                          </w:r>
                          <w:r>
                            <w:instrText xml:space="preserve">" </w:instrText>
                          </w:r>
                          <w:r>
                            <w:fldChar w:fldCharType="separate"/>
                          </w:r>
                          <w:r w:rsidRPr="00156F21">
                            <w:rPr>
                              <w:rStyle w:val="Hyperlink"/>
                            </w:rPr>
                            <w:t>www.vetpathology.uzh.ch</w:t>
                          </w:r>
                          <w:bookmarkEnd w:id="31"/>
                          <w:r>
                            <w:fldChar w:fldCharType="end"/>
                          </w:r>
                        </w:p>
                        <w:p w14:paraId="47214EA5" w14:textId="604C3575" w:rsidR="00325B5D" w:rsidRPr="0095675C" w:rsidRDefault="000A2D74" w:rsidP="00950A7D">
                          <w:pPr>
                            <w:pStyle w:val="Absender"/>
                          </w:pPr>
                          <w:r>
                            <w:t>ivpzdl@vetpath.uzh.ch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E670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82.5pt;margin-top:26.25pt;width:174.15pt;height:104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kgrQIAAKo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" filled="f" stroked="f">
              <v:textbox inset="0,0,0,0">
                <w:txbxContent>
                  <w:p w14:paraId="0573295D" w14:textId="77777777" w:rsidR="00325B5D" w:rsidRPr="00D66105" w:rsidRDefault="00325B5D" w:rsidP="00353D98">
                    <w:pPr>
                      <w:pStyle w:val="Universittseinheit"/>
                      <w:spacing w:line="240" w:lineRule="auto"/>
                      <w:rPr>
                        <w:sz w:val="20"/>
                      </w:rPr>
                    </w:pPr>
                    <w:bookmarkStart w:id="32" w:name="DepartementP1"/>
                    <w:r w:rsidRPr="00D66105">
                      <w:rPr>
                        <w:sz w:val="20"/>
                      </w:rPr>
                      <w:t>Institut für Veterinärpathologie</w:t>
                    </w:r>
                    <w:bookmarkEnd w:id="32"/>
                  </w:p>
                  <w:p w14:paraId="2E0684AA" w14:textId="77777777" w:rsidR="00325B5D" w:rsidRPr="00353D98" w:rsidRDefault="00325B5D" w:rsidP="00353D98">
                    <w:pPr>
                      <w:pStyle w:val="Untereinheit"/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353D98">
                      <w:rPr>
                        <w:sz w:val="18"/>
                        <w:szCs w:val="18"/>
                      </w:rPr>
                      <w:t>Sektionsdiagnostik</w:t>
                    </w:r>
                  </w:p>
                  <w:p w14:paraId="4B1C4A38" w14:textId="77777777" w:rsidR="00325B5D" w:rsidRDefault="00325B5D" w:rsidP="00950A7D">
                    <w:pPr>
                      <w:pStyle w:val="Absender"/>
                    </w:pPr>
                  </w:p>
                  <w:p w14:paraId="175825BB" w14:textId="77777777" w:rsidR="00325B5D" w:rsidRDefault="00325B5D" w:rsidP="00950A7D">
                    <w:pPr>
                      <w:pStyle w:val="Absender"/>
                    </w:pPr>
                    <w:r>
                      <w:t>Universität Zürich</w:t>
                    </w:r>
                  </w:p>
                  <w:p w14:paraId="2BAC332D" w14:textId="77777777" w:rsidR="00325B5D" w:rsidRDefault="00325B5D" w:rsidP="00950A7D">
                    <w:pPr>
                      <w:pStyle w:val="Absender"/>
                    </w:pPr>
                    <w:bookmarkStart w:id="33" w:name="DepartementKopf"/>
                    <w:r>
                      <w:t>Institut für Veterinärpathologie</w:t>
                    </w:r>
                    <w:bookmarkEnd w:id="33"/>
                  </w:p>
                  <w:p w14:paraId="083420B0" w14:textId="77777777" w:rsidR="00325B5D" w:rsidRDefault="00325B5D" w:rsidP="00950A7D">
                    <w:pPr>
                      <w:pStyle w:val="Absender"/>
                    </w:pPr>
                    <w:bookmarkStart w:id="34" w:name="Strasse"/>
                    <w:r>
                      <w:t>Winterthurerstrasse 268</w:t>
                    </w:r>
                    <w:bookmarkEnd w:id="34"/>
                  </w:p>
                  <w:p w14:paraId="52D6C386" w14:textId="77777777" w:rsidR="00325B5D" w:rsidRDefault="00325B5D" w:rsidP="00950A7D">
                    <w:pPr>
                      <w:pStyle w:val="Absender"/>
                    </w:pPr>
                    <w:bookmarkStart w:id="35" w:name="Ort"/>
                    <w:r>
                      <w:t>CH-8057 Zürich</w:t>
                    </w:r>
                    <w:bookmarkEnd w:id="35"/>
                  </w:p>
                  <w:p w14:paraId="1417BF61" w14:textId="77777777" w:rsidR="00325B5D" w:rsidRDefault="00325B5D" w:rsidP="00950A7D">
                    <w:pPr>
                      <w:pStyle w:val="Absender"/>
                    </w:pPr>
                    <w:r>
                      <w:t xml:space="preserve">Telefon </w:t>
                    </w:r>
                    <w:bookmarkStart w:id="36" w:name="Telinst"/>
                    <w:r>
                      <w:t>+41 44 635 85 51</w:t>
                    </w:r>
                    <w:bookmarkEnd w:id="36"/>
                  </w:p>
                  <w:p w14:paraId="6E159B97" w14:textId="77777777" w:rsidR="00325B5D" w:rsidRDefault="00325B5D" w:rsidP="00950A7D">
                    <w:pPr>
                      <w:pStyle w:val="Absender"/>
                    </w:pPr>
                    <w:r>
                      <w:t xml:space="preserve">Telefax </w:t>
                    </w:r>
                    <w:bookmarkStart w:id="37" w:name="Telefaxinst"/>
                    <w:r>
                      <w:t>+41 44 635 89 34</w:t>
                    </w:r>
                    <w:bookmarkEnd w:id="37"/>
                  </w:p>
                  <w:bookmarkStart w:id="38" w:name="Webadresse"/>
                  <w:p w14:paraId="4DFEE844" w14:textId="77777777" w:rsidR="00325B5D" w:rsidRDefault="00325B5D" w:rsidP="00950A7D">
                    <w:pPr>
                      <w:pStyle w:val="Absender"/>
                    </w:pPr>
                    <w:r>
                      <w:fldChar w:fldCharType="begin"/>
                    </w:r>
                    <w:r>
                      <w:instrText xml:space="preserve"> HYPERLINK "http://</w:instrText>
                    </w:r>
                    <w:r w:rsidRPr="0095675C">
                      <w:instrText>www.vetpathology.uzh.ch</w:instrText>
                    </w:r>
                    <w:r>
                      <w:instrText xml:space="preserve">" </w:instrText>
                    </w:r>
                    <w:r>
                      <w:fldChar w:fldCharType="separate"/>
                    </w:r>
                    <w:r w:rsidRPr="00156F21">
                      <w:rPr>
                        <w:rStyle w:val="Hyperlink"/>
                      </w:rPr>
                      <w:t>www.vetpathology.uzh.ch</w:t>
                    </w:r>
                    <w:bookmarkEnd w:id="38"/>
                    <w:r>
                      <w:fldChar w:fldCharType="end"/>
                    </w:r>
                  </w:p>
                  <w:p w14:paraId="47214EA5" w14:textId="604C3575" w:rsidR="00325B5D" w:rsidRPr="0095675C" w:rsidRDefault="000A2D74" w:rsidP="00950A7D">
                    <w:pPr>
                      <w:pStyle w:val="Absender"/>
                    </w:pPr>
                    <w:r>
                      <w:t>ivpzdl@vetpath.uzh.ch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SEr4J7lt/GC2Y9zEshtfh5iJy3YAQME2zN67R9CMUWczlOgJiGai27KMtpt/rbh1c5JZiYWR8zI25Xpa8Dycw==" w:salt="fP0rS42D1E+imfOBMmWoR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32"/>
    <w:rsid w:val="0003391B"/>
    <w:rsid w:val="00040444"/>
    <w:rsid w:val="0007494D"/>
    <w:rsid w:val="00082DDD"/>
    <w:rsid w:val="00090EA4"/>
    <w:rsid w:val="000A2D74"/>
    <w:rsid w:val="00105FD7"/>
    <w:rsid w:val="0013088A"/>
    <w:rsid w:val="0014654F"/>
    <w:rsid w:val="00167807"/>
    <w:rsid w:val="001A4E71"/>
    <w:rsid w:val="001C56DC"/>
    <w:rsid w:val="00230DA0"/>
    <w:rsid w:val="00235ACD"/>
    <w:rsid w:val="002417D3"/>
    <w:rsid w:val="00245FAB"/>
    <w:rsid w:val="00247BC0"/>
    <w:rsid w:val="00254FDE"/>
    <w:rsid w:val="002664E7"/>
    <w:rsid w:val="00316654"/>
    <w:rsid w:val="00317CFB"/>
    <w:rsid w:val="00323AF4"/>
    <w:rsid w:val="00325B5D"/>
    <w:rsid w:val="00347539"/>
    <w:rsid w:val="00353D98"/>
    <w:rsid w:val="003877D0"/>
    <w:rsid w:val="003F4F8B"/>
    <w:rsid w:val="00443D74"/>
    <w:rsid w:val="004855F4"/>
    <w:rsid w:val="00487A23"/>
    <w:rsid w:val="004D6630"/>
    <w:rsid w:val="004F0A09"/>
    <w:rsid w:val="0051630D"/>
    <w:rsid w:val="00520A29"/>
    <w:rsid w:val="00522357"/>
    <w:rsid w:val="00522EAB"/>
    <w:rsid w:val="00554A4E"/>
    <w:rsid w:val="005608E9"/>
    <w:rsid w:val="00571E9E"/>
    <w:rsid w:val="005803F3"/>
    <w:rsid w:val="005835B9"/>
    <w:rsid w:val="005C644C"/>
    <w:rsid w:val="005D225D"/>
    <w:rsid w:val="005E11B3"/>
    <w:rsid w:val="005E370C"/>
    <w:rsid w:val="005F484A"/>
    <w:rsid w:val="00695A26"/>
    <w:rsid w:val="006C716F"/>
    <w:rsid w:val="006F757C"/>
    <w:rsid w:val="00741DD8"/>
    <w:rsid w:val="00744FF1"/>
    <w:rsid w:val="00792780"/>
    <w:rsid w:val="007B791A"/>
    <w:rsid w:val="008231CB"/>
    <w:rsid w:val="00826B6D"/>
    <w:rsid w:val="0087623D"/>
    <w:rsid w:val="008A1861"/>
    <w:rsid w:val="00936098"/>
    <w:rsid w:val="00950A7D"/>
    <w:rsid w:val="0095675C"/>
    <w:rsid w:val="009753E4"/>
    <w:rsid w:val="00986362"/>
    <w:rsid w:val="009C5DA4"/>
    <w:rsid w:val="009C7323"/>
    <w:rsid w:val="009D7AEB"/>
    <w:rsid w:val="009E6F2A"/>
    <w:rsid w:val="00A0745D"/>
    <w:rsid w:val="00AD08ED"/>
    <w:rsid w:val="00AE00CD"/>
    <w:rsid w:val="00B02488"/>
    <w:rsid w:val="00B26DF9"/>
    <w:rsid w:val="00B54E32"/>
    <w:rsid w:val="00BB45ED"/>
    <w:rsid w:val="00BE2AC1"/>
    <w:rsid w:val="00BE6D4F"/>
    <w:rsid w:val="00C21C08"/>
    <w:rsid w:val="00C33B16"/>
    <w:rsid w:val="00C34DEF"/>
    <w:rsid w:val="00C8455C"/>
    <w:rsid w:val="00C930A5"/>
    <w:rsid w:val="00CD7824"/>
    <w:rsid w:val="00CE6169"/>
    <w:rsid w:val="00CE7DEB"/>
    <w:rsid w:val="00D006EA"/>
    <w:rsid w:val="00D52D8F"/>
    <w:rsid w:val="00D616F6"/>
    <w:rsid w:val="00D66105"/>
    <w:rsid w:val="00D831F8"/>
    <w:rsid w:val="00D910D2"/>
    <w:rsid w:val="00D950AB"/>
    <w:rsid w:val="00DE1341"/>
    <w:rsid w:val="00DE3624"/>
    <w:rsid w:val="00E53A11"/>
    <w:rsid w:val="00E657DD"/>
    <w:rsid w:val="00EA7720"/>
    <w:rsid w:val="00EC0477"/>
    <w:rsid w:val="00EF7BB0"/>
    <w:rsid w:val="00F5322A"/>
    <w:rsid w:val="00F9463D"/>
    <w:rsid w:val="00FC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60F2DF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16654"/>
    <w:pPr>
      <w:spacing w:line="280" w:lineRule="atLeast"/>
    </w:pPr>
    <w:rPr>
      <w:rFonts w:ascii="Arial" w:hAnsi="Arial" w:cs="Arial"/>
      <w:sz w:val="22"/>
      <w:lang w:val="de-CH" w:eastAsia="zh-TW"/>
    </w:rPr>
  </w:style>
  <w:style w:type="paragraph" w:styleId="berschrift1">
    <w:name w:val="heading 1"/>
    <w:basedOn w:val="Standard"/>
    <w:next w:val="Standard"/>
    <w:qFormat/>
    <w:rsid w:val="001F237C"/>
    <w:pPr>
      <w:keepNext/>
      <w:outlineLvl w:val="0"/>
    </w:pPr>
    <w:rPr>
      <w:b/>
      <w:bCs/>
      <w:kern w:val="32"/>
    </w:rPr>
  </w:style>
  <w:style w:type="paragraph" w:styleId="berschrift2">
    <w:name w:val="heading 2"/>
    <w:basedOn w:val="Standard"/>
    <w:next w:val="Standard"/>
    <w:qFormat/>
    <w:rsid w:val="00167807"/>
    <w:pPr>
      <w:keepNext/>
      <w:spacing w:before="360" w:after="240" w:line="240" w:lineRule="auto"/>
      <w:jc w:val="center"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qFormat/>
    <w:rsid w:val="00B02488"/>
    <w:pPr>
      <w:keepNext/>
      <w:spacing w:before="240" w:after="60" w:line="240" w:lineRule="auto"/>
      <w:outlineLvl w:val="2"/>
    </w:pPr>
    <w:rPr>
      <w:b/>
      <w:bCs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877D0"/>
    <w:pPr>
      <w:spacing w:before="240" w:after="60"/>
      <w:outlineLvl w:val="5"/>
    </w:pPr>
    <w:rPr>
      <w:rFonts w:ascii="Cambria" w:eastAsia="MS Mincho" w:hAnsi="Cambria" w:cs="Times New Roman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0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D006EA"/>
    <w:pPr>
      <w:pBdr>
        <w:top w:val="single" w:sz="4" w:space="1" w:color="auto"/>
      </w:pBdr>
      <w:tabs>
        <w:tab w:val="center" w:pos="4536"/>
        <w:tab w:val="right" w:pos="9639"/>
      </w:tabs>
      <w:spacing w:before="20" w:after="40" w:line="240" w:lineRule="auto"/>
      <w:jc w:val="both"/>
    </w:pPr>
    <w:rPr>
      <w:sz w:val="15"/>
      <w:szCs w:val="15"/>
    </w:rPr>
  </w:style>
  <w:style w:type="table" w:styleId="Tabellenraster">
    <w:name w:val="Table Grid"/>
    <w:basedOn w:val="NormaleTabelle"/>
    <w:rsid w:val="00CE232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3D208E"/>
    <w:rPr>
      <w:b/>
      <w:bCs/>
    </w:rPr>
  </w:style>
  <w:style w:type="paragraph" w:customStyle="1" w:styleId="Adresse">
    <w:name w:val="Adresse"/>
    <w:basedOn w:val="Standard"/>
    <w:rsid w:val="003171F1"/>
    <w:pPr>
      <w:spacing w:line="220" w:lineRule="atLeast"/>
      <w:ind w:right="1985"/>
    </w:pPr>
    <w:rPr>
      <w:sz w:val="18"/>
      <w:szCs w:val="18"/>
    </w:rPr>
  </w:style>
  <w:style w:type="paragraph" w:customStyle="1" w:styleId="Absenderzeile">
    <w:name w:val="Absenderzeile"/>
    <w:basedOn w:val="Standard"/>
    <w:rsid w:val="00A37BB3"/>
    <w:pPr>
      <w:spacing w:line="180" w:lineRule="exact"/>
    </w:pPr>
    <w:rPr>
      <w:sz w:val="14"/>
      <w:szCs w:val="14"/>
    </w:rPr>
  </w:style>
  <w:style w:type="paragraph" w:customStyle="1" w:styleId="Untereinheit">
    <w:name w:val="Untereinheit"/>
    <w:basedOn w:val="Universittseinheit"/>
    <w:rsid w:val="00385127"/>
    <w:rPr>
      <w:b w:val="0"/>
      <w:bCs w:val="0"/>
    </w:rPr>
  </w:style>
  <w:style w:type="character" w:styleId="Hyperlink">
    <w:name w:val="Hyperlink"/>
    <w:uiPriority w:val="99"/>
    <w:unhideWhenUsed/>
    <w:rsid w:val="0051630D"/>
    <w:rPr>
      <w:color w:val="0000FF"/>
      <w:u w:val="single"/>
    </w:rPr>
  </w:style>
  <w:style w:type="paragraph" w:styleId="Endnotentext">
    <w:name w:val="endnote text"/>
    <w:basedOn w:val="Standard"/>
    <w:link w:val="EndnotentextZchn"/>
    <w:semiHidden/>
    <w:rsid w:val="0087623D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lang w:val="de-DE" w:eastAsia="de-DE"/>
    </w:rPr>
  </w:style>
  <w:style w:type="character" w:customStyle="1" w:styleId="EndnotentextZchn">
    <w:name w:val="Endnotentext Zchn"/>
    <w:link w:val="Endnotentext"/>
    <w:semiHidden/>
    <w:rsid w:val="0087623D"/>
    <w:rPr>
      <w:rFonts w:ascii="Arial" w:eastAsia="Times New Roman" w:hAnsi="Arial"/>
    </w:rPr>
  </w:style>
  <w:style w:type="character" w:customStyle="1" w:styleId="berschrift6Zchn">
    <w:name w:val="Überschrift 6 Zchn"/>
    <w:link w:val="berschrift6"/>
    <w:uiPriority w:val="9"/>
    <w:rsid w:val="003877D0"/>
    <w:rPr>
      <w:rFonts w:ascii="Cambria" w:eastAsia="MS Mincho" w:hAnsi="Cambria" w:cs="Times New Roman"/>
      <w:b/>
      <w:bCs/>
      <w:sz w:val="22"/>
      <w:szCs w:val="22"/>
      <w:lang w:val="de-CH" w:eastAsia="zh-TW"/>
    </w:rPr>
  </w:style>
  <w:style w:type="character" w:styleId="BesuchterLink">
    <w:name w:val="FollowedHyperlink"/>
    <w:uiPriority w:val="99"/>
    <w:semiHidden/>
    <w:unhideWhenUsed/>
    <w:rsid w:val="002417D3"/>
    <w:rPr>
      <w:color w:val="800080"/>
      <w:u w:val="single"/>
    </w:rPr>
  </w:style>
  <w:style w:type="character" w:customStyle="1" w:styleId="FuzeileZchn">
    <w:name w:val="Fußzeile Zchn"/>
    <w:link w:val="Fuzeile"/>
    <w:rsid w:val="00D006EA"/>
    <w:rPr>
      <w:rFonts w:ascii="Arial" w:hAnsi="Arial" w:cs="Arial"/>
      <w:sz w:val="15"/>
      <w:szCs w:val="15"/>
      <w:lang w:val="de-CH" w:eastAsia="zh-TW"/>
    </w:rPr>
  </w:style>
  <w:style w:type="character" w:styleId="Platzhaltertext">
    <w:name w:val="Placeholder Text"/>
    <w:uiPriority w:val="99"/>
    <w:semiHidden/>
    <w:rsid w:val="00EC0477"/>
    <w:rPr>
      <w:color w:val="808080"/>
    </w:rPr>
  </w:style>
  <w:style w:type="paragraph" w:customStyle="1" w:styleId="Figure">
    <w:name w:val="Figure"/>
    <w:basedOn w:val="Textkrper"/>
    <w:rsid w:val="004D6630"/>
    <w:pPr>
      <w:spacing w:before="120" w:line="240" w:lineRule="auto"/>
      <w:jc w:val="center"/>
    </w:pPr>
    <w:rPr>
      <w:rFonts w:ascii="Times New Roman" w:eastAsia="Times New Roman" w:hAnsi="Times New Roman" w:cs="Times New Roman"/>
      <w:sz w:val="24"/>
      <w:lang w:val="en-US"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D6630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4D6630"/>
    <w:rPr>
      <w:rFonts w:ascii="Arial" w:hAnsi="Arial" w:cs="Arial"/>
      <w:sz w:val="22"/>
      <w:lang w:val="de-CH" w:eastAsia="zh-T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235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2357"/>
    <w:rPr>
      <w:rFonts w:ascii="Lucida Grande" w:hAnsi="Lucida Grande" w:cs="Lucida Grande"/>
      <w:sz w:val="18"/>
      <w:szCs w:val="18"/>
      <w:lang w:val="de-CH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etpathology.uzh.ch/de/Diagnostik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16870C-A58D-4DE6-8CAC-BAC6526D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Sektionsantrag Zoo- und Wildtiere.dotx</Template>
  <TotalTime>0</TotalTime>
  <Pages>1</Pages>
  <Words>319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Manager/>
  <Company>Universität Zürich</Company>
  <LinksUpToDate>false</LinksUpToDate>
  <CharactersWithSpaces>2328</CharactersWithSpaces>
  <SharedDoc>false</SharedDoc>
  <HyperlinkBase/>
  <HLinks>
    <vt:vector size="18" baseType="variant">
      <vt:variant>
        <vt:i4>7733373</vt:i4>
      </vt:variant>
      <vt:variant>
        <vt:i4>-1</vt:i4>
      </vt:variant>
      <vt:variant>
        <vt:i4>2068</vt:i4>
      </vt:variant>
      <vt:variant>
        <vt:i4>1</vt:i4>
      </vt:variant>
      <vt:variant>
        <vt:lpwstr>uzh_logo_d_pos_grau_1mm</vt:lpwstr>
      </vt:variant>
      <vt:variant>
        <vt:lpwstr/>
      </vt:variant>
      <vt:variant>
        <vt:i4>7733373</vt:i4>
      </vt:variant>
      <vt:variant>
        <vt:i4>-1</vt:i4>
      </vt:variant>
      <vt:variant>
        <vt:i4>2069</vt:i4>
      </vt:variant>
      <vt:variant>
        <vt:i4>1</vt:i4>
      </vt:variant>
      <vt:variant>
        <vt:lpwstr>uzh_logo_d_pos_grau_1mm</vt:lpwstr>
      </vt:variant>
      <vt:variant>
        <vt:lpwstr/>
      </vt:variant>
      <vt:variant>
        <vt:i4>2949138</vt:i4>
      </vt:variant>
      <vt:variant>
        <vt:i4>-1</vt:i4>
      </vt:variant>
      <vt:variant>
        <vt:i4>2071</vt:i4>
      </vt:variant>
      <vt:variant>
        <vt:i4>1</vt:i4>
      </vt:variant>
      <vt:variant>
        <vt:lpwstr>Logo EAEVE-Kombination_RGB_Typ_1_DE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Tina Pünchera</dc:creator>
  <cp:keywords/>
  <dc:description/>
  <cp:lastModifiedBy>Tina Pünchera Congo</cp:lastModifiedBy>
  <cp:revision>14</cp:revision>
  <cp:lastPrinted>2014-12-02T16:55:00Z</cp:lastPrinted>
  <dcterms:created xsi:type="dcterms:W3CDTF">2018-08-23T14:15:00Z</dcterms:created>
  <dcterms:modified xsi:type="dcterms:W3CDTF">2022-08-30T13:32:00Z</dcterms:modified>
  <cp:category/>
</cp:coreProperties>
</file>